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6ed1" w14:textId="d256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по дистанционному обучению в Академии правоохранительных органов при Генеральной прокуратуре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12 июля 2021 года № 101. Зарегистрирован в Министерстве юстиции Республики Казахстан 14 июля 2021 года № 23513.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17.01.2023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дистанционному обучению в Академии правоохранительных органов при Генеральной прокуратуре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(далее - Академия)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 № 101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в Академии правоохранительных органов при Генеральной прокуратуре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учебного процесса по дистанционному обучению в Академии правоохранительных органов при Генеральной прокуратуре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и определяют порядок организации учебного процесса по дистанционному обучению в Академии правоохранительных органов при Генеральной прокуратуре Республики Казахстан (далее – Академия).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В настоящих Правилах используются следующие понятия: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информационно-образовательный портал – информационная система, предназначенная для доступа участников образовательного процесса к информационным ресурсам и услугам образовательного характера с помощью информационно-телекоммуникационной сети;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асинхронный формат обучения – дистанционное 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времени;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цифровой след обучающегося – это набор верифицированных данных о результатах образовательной деятельности, зафиксированных в информационной системе;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дистанционное обучение – обучение, осуществляемое при взаимодействии преподавателя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синхронный формат обучения – дистанционное 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и других средств связи, в котором обучающиеся получают информацию, работают с ней самостоятельно или в группах, обсуждают ее с другими участниками и преподавателями из любого места в единый для всех период времени.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приказом Генерального Прокурора РК от 12.04.2024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Академии дистанционное обучение осуществляется по образовательным программам послевузовского и дополнительного образования на базе информационно-образовательного портала, позволяющего организовать образовательный процесс по дистанционному обучению (далее – образовательный портал).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случаях введения чрезвычайного положения, ограничительных мероприятий, в том числе карантина, учебный процесс в Академии проводится в формате дистанционного обучения.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Дистанционное обучение организуется посредством асинхронного и (или) синхронного формата обучения.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Генерального Прокурора РК от 12.04.2024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обучающимися по дистанционному обучению до начала учебных занятий проводится вводный курс по ознакомлению с образовательным порталом.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 по образовательным программам послевузовского образования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Организация учебного процесса по образовательным программам послевузовского образования осуществляется в соответствии с учебно-методическими документами,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учебного процесса, учебно-методической и научно-методической деятельности в Академии правоохранительных органов при Генеральной прокуратуре Республики Казахстан, утвержденными приказом Генерального Прокурора Республики Казахстан от 31 марта 2016 года № 55 (зарегистрирован в Реестре государственной регистрации нормативных правовых актов № 13671).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Перечень дисциплин и (или) модулей для дистанционного обучения, определяется Академией самостоятельно. При этом в очной форме изучается не более двадцати процентов кредитов от общего объема образовательной программы.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приказом Генерального Прокурора РК от 12.04.2024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дистанционного обучения Академией составляются следующие электронные учебно-методические документы: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программа;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учебный план;</w:t>
      </w:r>
    </w:p>
    <w:bookmarkEnd w:id="26"/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академический календарь;</w:t>
      </w:r>
    </w:p>
    <w:bookmarkEnd w:id="27"/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рабочие учебные программы;</w:t>
      </w:r>
    </w:p>
    <w:bookmarkEnd w:id="28"/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конспекты лекции (видеолекций);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материалы практических и семинарских занятий;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задания для самостоятельной работы обучающегося и самостоятельной работы обучающегося под руководством преподавателя;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материалы по организации рубежного контроля (контрольных работ, тестовых заданий, индивидуальных заданий);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материалы по организации итогового контроля (тестовых экзаменационных заданий, вопросов к экзамену, билетов, экзаменационных контрольных работ);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график проведения дистанционных консультаций;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расписание рубежного контроля и экзаменов;</w:t>
      </w:r>
    </w:p>
    <w:bookmarkEnd w:id="35"/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учебно-методические документы.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Генерального Прокурора РК от 12.04.2024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виды учебной деятельности проводятся посредством: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общения преподавателя и сотрудника учебно-методического подразделения профильного Института, осуществляющего сопровождение дистанционного обучения, с обучающимся с использованием телекоммуникационных средств или прямого контакта во время прохождения промежуточной и итоговой аттестации в Академии;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самостоятельной работы обучающегося с учебными материалами (лекционные материалы, задания, дополнительная литература).</w:t>
      </w:r>
    </w:p>
    <w:bookmarkEnd w:id="39"/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Академия обеспечивает консультационную поддержку обучающихся и строгий мониторинг за соблюдением обучающимися дисциплины в процессе освоения образовательной программы, посещаемости, логирования, контроль за ходом изучения материалов и своевременного выполнения заданий, оценки учебных достижений через его цифровой след.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Генерального Прокурора РК от 12.04.2024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реже одного раза в месяц учебные занятия для обучающихся проводятся в режиме реального времени согласно расписанию учебных занятий на образовательном портале.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учебных занятий могут быть приглашены представители правоохранительных и государственных органов, вузов и других организаций по тематике обучения. Допуск к учебным занятиям приглашенных лиц, осуществляется с разрешения директора профильного Института на основании рапорта заведующего кафедрой.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Текущий контроль успеваемости, промежуточная и итоговая аттестация обучающихся осуществляется в соответствии с Правилами проведения текущего контроля успеваемости, промежуточной и итоговой аттестации обучающихся Академии правоохранительных органов при Генеральной прокуратуре Республики Казахстан, утвержденными приказом Генерального Прокурора Республики Казахстан от 31 марта 2016 года № 64 (зарегистрирован в Реестре государственной регистрации нормативных правовых актов № 13660).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Обучающийся, не выполнивший задания в образовательном портале, не допускается к выполнению следующего задания и соответственно к сдаче рубежного контроля.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уважительных причин (по болезни, в связи со смертью близких родственников, в связи со служебной необходимостью) на основании рапорта на имя директора профильного Института (с приложением подтверждающих документов), обучающемуся предоставляется возможность отработать имеющиеся академические задолженности по отдельному графику.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Обучающиеся по дистанционному обучению проходят профессиональную практику и стажировку согласно академическому календарю и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Казахстан, утвержденным приказом Генерального Прокурора Республики Казахстан от 31 марта 2016 года № 60 (зарегистрирован в Реестре государственной регистрации нормативных правовых актов № 13657).</w:t>
      </w:r>
    </w:p>
    <w:bookmarkEnd w:id="46"/>
    <w:bookmarkStart w:name="z4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учебного процесса по дистанционному обучению по образовательным программам дополнительного образования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Дистанционное обучение по образовательным программам дополнительного образования осуществляется в виде курсов переподготовки и повышения квалификации сотрудников правоохранительных органов, в том числе состоящих в Президентском резерве руководства правоохранительных органов Республики Казахстан в соответствии с учебными планами и (или) программами.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обеспечения учебного процесса по дистанционному обучению Академией разрабатываются следующие электронные учебно-методические документы: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планы и учебные программы;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материалы, включающие лекционные и практические материалы, в том числе в форме видеолекций, кейсовых задач;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расписание учебных занятий;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 для проведения входного и выходного контроля знаний, промежуточных тестовых экзаменационных заданий.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Учебные планы, учебные программы и расписание учебных занятий разрабатываются на языке обучения и утверждаются уполномоченными лицами.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дистанционного обучения Академия во взаимодействии с кадровыми службами правоохранительных органов формирует группу в составе не менее двадцати обучающихся.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надлежащей организации и осуществления учебного процесса Академия доводит до сведения кадровых служб правоохранительных органов порядок использования, возможности информационно-образовательных порталов, а также расписание занятий по соответствующему учебному курсу.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период дистанционного обучения профильный Институт Академии ведет учет, контроль, мониторинг учебного процесса и взаимодействует с кадровыми службами правоохранительных органов.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ведения контроля учебного процесса в период дистанционного обучения допускается установление промежуточных тестовых и (или) кейсовых заданий, в случае их не выполнения обучающийся не допускается к дальнейшему прохождению дистанционного обучения и сдаче итогового тестирования.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