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91ce" w14:textId="d499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религий и гражданского общества Республики Казахстан от 22 ноября 2017 года № 166 "Об утверждении Правил осуществления туроператорской деятельности в сфере религиозного туризма"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21 июля 2021 года № 258. Зарегистрирован в Министерстве юстиции Республики Казахстан 22 июля 2021 года № 23656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22 ноября 2017 года № 166 "Об утверждении Правил осуществления туроператорской деятельности в сфере религиозного туризма" (зарегистрирован в Реестре государственной регистрации нормативных правовых актов под № 16056)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туроператорской деятельности, направленной на удовлетворение религиозных потребностей";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туристской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туроператорской деятельности, направленной на удовлетворение религиозных потребностей.";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туроператорской деятельности в сфере религиозного туризма,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делам религий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166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туроператорской деятельности, направленной на удовлетворение религиозных потребностей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туроператорской деятельности, направленной на удовлетворение религиозных потребностей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туристской деятельности в Республике Казахстан" (далее – Закон) и определяют порядок осуществления туроператорской деятельности, направленной на удовлетворение религиозных потребностей.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религиозного туризма – государственный орган, осуществляющий государственное регулирование в сфере религиозной деятельности;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туристская операторская деятельность в сфере въездного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туристам, не проживающим постоянно на территории Республики Казахстан, в том числе через туристских агентов;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 – физическое лицо, посещающее страну (место) временного пребывания на период от 24 (двадцати четырех) часов до 1 (одного) года и осуществляющее не менее 1 (одной)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на туристское обслуживание – соглашение между лицом, осуществляющим туристскую деятельность, и туристом по возмездному оказанию туристских услуг;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туристской деятельности – центральный исполнительный орган, осуществляющий функции государственного управления в области туристской деятельности;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туристская операторская деятельность (далее – туроператорская деятельность) – предпринимательская деятельность физических или юридических лиц, имеющих лицензию на данный вид деятельности, по формированию, продвижению и реализации туристского продукта в сфере выездного туризма через турагентов и туристского продукта в сфере въездного и внутреннего туризма туристам, в том числе через турагентов;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оператор (далее – туроператор) –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туроператорская деятельность в сфере выездного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через турагентов туристам, а также по продвижению и реализации через турагентов туристам туристского продукта, сформированного нерезидентом Республики Казахстан;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туроператорская деятельность в сфере внутреннего туризма – предпринимательская деятельность физических или юридических лиц, имеющих лицензию на данный вид деятельности, по формированию туристского продукта, его продвижению и реализации туристам, постоянно проживающим на территории Республики Казахстан, в том числе через турагентов.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туроператорской деятельности, направленной на удовлетворение религиозных потребностей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осуществления туроператорской деятельности, направленной на удовлетворение религиозных потребностей, в сфере выездного туризма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Религиозные объединения для организации выездного туризма, направленного на удовлетворение религиозных потребностей лиц, проводят конкурс по распределению квоты между туроператорами (далее – конкурс).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между религиозным объединением и принимающей страной составляется соглашение с критериями и перечнем необходимых документов для отбора туроператоров для осуществления туроператорской деятельности, направленной на удовлетворение религиозных потребностей.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Религиозные объединения публикуют на своих интернет-ресурсах информацию о проведении конкурса.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проведении конкурса содержит следующие сведения: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время приема документов для участия в конкурсе;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необходимых документов, в соответствии с соглашением между религиозным объединением и принимающей страной;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электронный и почтовый адрес религиозного объединения для предоставления документов для участия в конкурсе.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участия в конкурсе туроператорами не позднее даты и времени приема документов, указанных в информации о проведении конкурса, предоставляются документы согласно подпункту 2) пункта 4 настоящих Правил в электронном или бумажном формате посредством почты или нарочно.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Религиозные объединения рассматривают предоставленные туроператорами документы на соответствие пункту 3 настоящих Правил и выносят решение с определением туроператоров для осуществления туроператорской деятельности, направленной на удовлетворение религиозных потребностей.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религиозного объединения о результатах распределения квоты между туроператорами по итогам конкурса направляется для ознакомления в уполномоченный орган в сфере религиозной деятельности и опубликовывается на интернет-ресурсе религиозного объединения.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конкурса между религиозным объединением и отобранными туроператорами заключается договор о взаимодействии для организации выездного туризма, направленного на удовлетворение религиозных потребностей (далее – договор),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Турист для осуществления выездного туризма, направленного на удовлетворение религиозных потребностей, самостоятельно выбирает туроператора из числа заключивших договор с религиозным объединением.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Турист, планирующий совершить выездной туризм, направленный на удовлетворение религиозных потребностей, заключает с туроператором договор на туристское обслуживание, согласно типовому договору,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81 "Об утверждении типового договора на туристское обслуживание" (зарегистрирован в Реестре государственной регистрации нормативных правовых актов за № 10604) (далее – приказ № 81).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Туроператоры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за три дня до начала путешествия в письменной форме предоставляют туристам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осуществляют предупредительные меры, направленные на обеспечение безопасности туристов.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Туроператоры незамедлительно информируют уполномоченный орган в сфере туристской деятельности и уполномоченный орган в сфере гражданской защиты, а также семью туриста с момента, когда они узнали или должны были узнать о чрезвычайном происшествии с туристом во время путешествия.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чрезвычайное происшествие произошло с иностранными туристами на территории Республики Казахстан или с туристами - гражданами Республики Казахстан за пределами Республики Казахстан, туроператоры проинформируют также органы дипломатической службы.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сфере туристской деятельности информирует туроператоров и туристов о возможных опасностях для туристов в стране (месте) временного пребывания.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осуществления туроператорской деятельности, направленной на удовлетворение религиозных потребностей, в сфере въездного и внутреннего туризма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Туроператорами формируется туристский продукт в сфере въездного и внутреннего туризма, направленного на удовлетворение религиозных потребностей.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Турист для осуществления въездного и внутреннего туризма, направленного на удовлетворение религиозных потребностей, самостоятельно выбирает туроператора.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Турист, планирующий совершить въездной и внутренний туризм, направленный на удовлетворение религиозных потребностей, заключает с туроператором договор на туристское обслуживание, в соответствии с приказом № 81.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Туроператоры за три дня до начала путешествия в письменной форме предоставляют туристам сведения, предусмотренные пунктом 11 настоящих Правил.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возникновении чрезвычайной ситуации туроператоры незамедлительно информируют органы в соответствии с пунктом 12 настоящих Правил.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