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e19ea" w14:textId="ade19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23 июля 2021 года № 362. Зарегистрирован в Министерстве юстиции Республики Казахстан 26 июля 2021 года № 23692. Утратил силу приказом Министра просвещения Республики Казахстан от 3 августа 2022 года № 348.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просвещения РК от 03.08.2022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 (зарегистрирован в Реестре государственной регистрации нормативных правовых актов под № 17669)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образования,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мероприятиях, предусмотренных подпунктами 1) и 2) настоящего пункта.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 Министра образования и науки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__________2021 года</w:t>
      </w:r>
    </w:p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__________2021 года</w:t>
      </w:r>
    </w:p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года № 362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604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общеобязательный стандарт технического и профессионального образования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государственный общеобязательный стандарт технического и профессионального образования (далее – ГОСО) разработан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и определяет требования к содержанию образования с ориентиром на результаты обучения, максимальному объему учебной нагрузки, к уровню подготовки обучающихся, сроку обучения по образовательным программам технического и профессионального образования (далее – образовательные программы ТиПО).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ГОСО применяется организациями образования, реализующими образовательные программы ТиПО (далее – организации ТиПО), в том числе в военных, специальных учебных заведениях (далее – ВСУЗ), независимо от форм собственности и ведомственной подчиненности, и разработчиками образовательных программ ТиПО.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ГОСО применяются следующие термины и определения: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компонент ВСУЗа – перечень учебных дисциплин и соответствующих минимальных объемов кредитов, определяемых ВСУЗом самостоятельно для освоения образовательной программы;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войсковая стажировка – вид учебной деятельности в военных, специальных учебных заведениях, направленный на закрепление теоретических знаний, умений, приобретение и развитие практических навыков и компетенций в процессе выполнения функциональных обязанностей, связанных с будущей профессиональной деятельностью;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базовая компетенция – совокупность знаний, умений и навыков, необходимых для личностной, социальной и профессиональной деятельности обучающегося;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базовый модуль – функционально завершенный структурный элемент образовательной программы, направленный на формирование базовой компетенции обучающегося;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компонент обучающегося – часть образовательной программы, направленная на расширение практического опыта освоения квалификации через проектную работу;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компонент по выбору организации образования – перечень дисциплин и (или) модулей, определяемых организацией ТиПО в соответствии с региональным планом развития, требованиями работодателей, с учетом стандартов WorldSkills в рамках освоения образовательной программы;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демонстрационный экзамен – форма проведения промежуточной и/или итоговой аттестации, позволяющая обучающемуся практически продемонстрировать освоенные профессиональные компетенции;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дипломная работа (проект) – итоговая самостоятельная работа обучающегося, представляющая собой обобщение результатов освоения обучающимся образовательной программы ТиПО;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индивидуальный учебный план – учебный план обучающегося, способствующий реализации индивидуальных образовательных потребностей в пределах осваиваемой образовательной программы ТиПО;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проектная работа – практическая и/или творческая работа обучающегося, выполняемая под руководством педагога или наставника;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рабочая учебная программа – документ, разрабатываемый организацией ТиПО для конкретной дисциплины и (или) модуля рабочего учебного плана;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рабочий учебный план – документ, разрабатываемый организацией ТиПО, регламентирующий перечень, объемов учебных дисциплин и/или модулей, последовательность их изучения, а также формы контроля их освоения;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профессиональная компетенция – способность решать совокупность профессиональных задач на основе знаний, умений и навыков, а также личностных качеств, позволяющих эффективно осуществлять профессиональную деятельность;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профессиональный модуль – функционально завершенный структурный элемент образовательной программы, направленный на формирование профессиональной компетенции;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консультация – форма учебных занятий, которая обеспечивает помощь обучающимся при освоении образовательной программы;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кредит – числовое выражение общего веса результатов обучения в квалификации либо отдельного компонента квалификации;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кредитно-модульная система обучения – модель организации учебного процесса, основывающаяся на единстве кредитной и модульной технологиях обучения; 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обязательный компонент – перечень учебных дисциплин и (или) модулей, осваиваемых обучающимися в обязательном порядке;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факультативные занятия – дополнительное обучение с целью углубления знаний, развития интересов, способностей обучающихся в рамках выбранной специальности, не входящее в обязательное обучение.</w:t>
      </w:r>
    </w:p>
    <w:bookmarkEnd w:id="34"/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содержанию технического и профессионального образования с ориентиром на результаты обучения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Содержание ТиПО определяется образовательными программами и ориентируется на результаты обучения.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образовательных программ ТиПО предусматривает: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подготовке квалифицированных рабочих кадров: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 общеобразовательных, общегуманитарных, общепрофессиональных, специальных дисциплин или изучение общеобразовательных дисциплин, базовых и профессиональных модулей;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лабораторно-практических занятий;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прохождение производственного обучения и профессиональной практики;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сдачу промежуточной и итоговой аттестации.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подготовке специалистов среднего звена: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 общеобразовательных, общегуманитарных, социально-экономических, общепрофессиональных, специальных дисциплин или изучение общеобразовательных дисциплин, базовых и профессиональных модулей;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лабораторно-практических занятий;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прохождение производственного обучения и профессиональной практики;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выполнение курсового и дипломной (письменной или практической) работы, если иное не предусмотрено рабочими учебными программами и планом;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сдачу промежуточной и итоговой аттестации.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ВСУЗах содержание образовательных программ ТиПО предусматривает изучение общеобразовательных, общегуманитарных, общепрофессиональных, специальных дисциплин и прохождение войсковой стажировки.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и объем общеобразовательных дисциплин определяется с учетом профиля специальности по направлениям: общественно-гуманитарное, естественно-математическое.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обязательным общеобразовательным дисциплинам вне зависимости от профиля специальности относятся: "Казахский язык" и "Казахская литература" , "Русский язык и литература" (для групп с казахским языком обучения), "Русский язык" и "Русская литература", "Казахский язык и литература" (для групп с русским языком обучения), "Иностранный язык", "Математика", "Информатика", "История Казахстана", "Самопознание", "Физическая культура", "Начальная военная и технологическая подготовка".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профиля специальности организации ТиПО выбирают для изучения по две дисциплины углубленного и стандартного уровней обучения.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дисциплинам углубленного уровня обучения естественно-математического профиля относятся: "Физика", "Химия", "Биология", "География". К дисциплинам стандартного уровня обучения относятся: "Всемирная история", "Биология", "География".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дисциплинам углубленного уровня обучения общественно-гуманитарного профиля относятся "Всемирная история", "Химия", "Биология", "География". К дисциплинам стандартного уровня обучения относятся: "Физика", "Химия", "Графика и проектирование". 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дисциплинам углубленного уровня обучения по профилю "Искусство и культура" относятся "Иностранный язык", "Всемирная история", "География", "Химия". К дисциплинам стандартного уровня обучения относятся: "Физика", "Биология", "Графика и проектирование".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 объем общеобразовательных дисциплин в специальных учебных программах для лиц с особыми образовательными потребностями определяется в зависимости от профиля специальности организацией ТиПО самостоятельно.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Общеобразовательные дисциплины изучаются на 1-2 курсе и могут интегрироваться в базовые и/или профессиональные модули. 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Занятия по "Физической культуре" являются обязательными и планируются не менее 4 часов в неделю в период теоретического обучения, из них допускается планирование 2 часов в неделю за счет факультативных занятий или спортивных секций.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ВСУЗов занятия по "Физической подготовке" являются обязательными и планируются не менее 4 часов в неделю. По окончанию каждого семестра обучения проводятся экзамены. Занятия в спортивных секциях предусматриваются в объеме не более 4 часов в неделю.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специальностей, предусматривающих повышенную физическую нагрузку (хореография, спорт, цирковое, актерское искусство) занятия по "Физической культуре" реализуются в рамках специальных дисциплин или профессиональных модулей. 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Занятия по начальной военной и технологической подготовке в организациях образования с девушками проводятся совместно с юношами, по разделу "Основы медицинских знаний" – раздельно. К практическим занятиям по разделу "Основы военного дела" девушки не привлекаются. По окончанию курса начальной военной подготовки с обучающимися проводятся учебно-полевые (лагерные) сборы (за исключением профиля "Искусство и культура") совместно с местными органами военного управления. В период учебно-полевых сборов девушки проходят медико-санитарную подготовку в организациях ТиПО под руководством медицинского работника. Cодержание учебной программы "Основы безопасности жизнедеятельности" реализуется в рамках учебной дисциплины "Начальная военная и технологическая подготовка" (за исключением ВСУЗов). 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Образовательные программы разрабатываются организациями ТиПО самостоятельно с участием работодателей на основе настоящих требований ГОСО, профессиональных стандартов (при наличии), профессиональных стандартов WorldSkills (при наличии).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Образовательная программа включает: паспорт, рабочий учебный план и рабочие учебные программы.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Для формирования базовых компетенций организация ТиПО предусматривает изучение общегуманитарных, социально-экономических дисциплин или базовых модулей (за исключением военных специальностей).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Базовые компетенции направлены на формирование здорового образа жизни и совершенствование физических качеств, социализацию и адаптацию в обществе и трудовом коллективе, развитие чувств патриотизма и национального самосознания, приобретение навыков предпринимательской деятельности и финансовой грамотности, применение информационно-коммуникационных и цифровых технологий в профессиональной деятельности. 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Образовательные программы ТиПО предусматривают изучение следующих базовых модулей: 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и совершенствование физических качеств;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информационно-коммуникационных и цифровых технологий;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применение базовых знаний экономики и основ предпринимательства;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применение основ социальных наук для социализации и адаптации в обществе и трудовом коллективе.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дополнительных базовых модулей.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модуля "Применение основ социальных наук для социализации и адаптации в обществе и трудовом коллективе" необходимо предусмотреть в образовательных программах по подготовке специалистов среднего звена.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усмотрению организации ТиПО базовые модули интегрируются в профессиональные модули в зависимости от профиля специальности, за исключением военных специальностей. 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профессиональных модулей и (или) специальных дисциплин учитывает современные требования к экологической и/или промышленной безопасности.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Профессиональные модули (дисциплины) определяются организацией ТиПО самостоятельно. 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расширения практического опыта освоения квалификации по усмотрению организации ТиПО реализуется индивидуальный компонент обучающегося через проектную работу в рамках профессиональных модулей.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Образовательные программы ТиПО наряду с теоретическим обучением предусматривают прохождение производственного обучения и профессиональной практики.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Профессиональная практика подразделяется на учебную, производственную и преддипломную. 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проведения и содержание производственного обучения и профессиональной практики определяются планом учебного процесса и рабочими учебными программами.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Образовательные программы ТиПО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 и профессиональной практики на базе предприятия (организации). 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ВСУЗах профессиональная практика включает практические и методические занятия по дисциплинам, определяющим боевую подготовку. Занятия проводятся в классах, лабораториях, на учениях и на полевых выходах. Данные занятия направлены на приобретение практических навыков и профессиональных компетенций в соответствии с присваиваемой квалификацией.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проведения и содержание практических занятий определяются рабочими учебными планами, графиком учебного процесса и рабочими учебными программами.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ВСУЗах количество учебного времени на профессиональную практику, войсковую стажировку, на изучение общегуманитарных, общепрофессиональных, и специальных дисциплин, определяется соответствующим уполномоченным органом.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Оценка достижений результатов обучения проводится различными видами контроля: текущего контроля успеваемости, промежуточной и итоговой аттестации. 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работы, зачеты и курсовые проекты (работы) проводятся за счет учебного времени, отведенного на изучение дисциплины и/или модуля, экзамены - в сроки, отведенные на промежуточную и/или итоговую аттестацию.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ВСУЗов по всем дисциплинам предусматривается проведение промежуточной аттестации, основной формой которой является экзамен.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Промежуточная аттестация по общеобразовательным дисциплинам предусматривает проведение экзаменов: по казахскому языку, русскому языку и литературе для групп с казахским языком обучения; русскому языку, казахскому языку и литературе для групп с русским языком обучения; истории Казахстана, математике и дисциплине углубленного уровня. 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Экзамены по общеобразовательным дисциплинам проводятся за счет кредитов/часов, выделенных на модуль "Общеобразовательные дисциплины". 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Квалификационный экзамен проводится после освоения каждой рабочей квалификации в форме практической работы или демонстрационного экзамена в учебно-производственных мастерских, лабораториях и учебных центрах организаций ТиПО и/или на производственных площадках предприятий.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и (или) промежуточная аттестация для специальностей сферы искусства и культуры предусматривает выполнение творческих заданий.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творческом задании разрабатывается организациями ТиПО самостоятельно.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ВСУЗов итоговая аттестация включает сдачу комплексного экзамена по специальным дисциплинам и сдачу экзамена по дисциплине физическая подготовка. 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аттестация для лиц с особыми образовательными потребностями (с несохранным интеллектом) проводится в виде выполнения практической работы, для других категорий – определяется организацией ТиПО самостоятельно.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Рабочие учебные планы разрабатываются на основе моделей учебного плана ТиПО, согласно приложениям 1, 2 ГОСО.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Рабочие учебные программы разрабатываются по всем дисциплинам и (или) модулям учебного плана с ориентиром на результаты обучения и утверждаются организацией ТиПО. 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Рабочие учебные программы и планы по специальности "Хореографическое искусство" разрабатываются с учетом приема с 4 (5) класса и с 9 класса (после 9 класса).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разработке образовательных программ организации ТиПО: 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самостоятельно определяют объем и содержание дисциплин/модулей с сохранением общего количества кредитов/часов отведенное на обязательное обучение; 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определяют последовательность, перечень и количество модулей/квалификаций в рамках одной специальности;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выбирают различные технологии обучения, формы, методы организации и контроля учебного процесса.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обучения лиц с особыми образовательными потребностями в условиях инклюзивного образования разрабатываются: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учебные программы, предусматривающее частичное или полное освоение образовательной программы ТиПО, с учетом особенностей психофизического развития и индивидуальных возможностей обучающихся (для лиц c несохранным интеллектом);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индивидуальные учебные программы и планы на основе образовательной программы по специальности ТиПО, с учетом физических нарушений и индивидуальных возможностей обучающихся (для лиц c сохранным интеллектом).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Содержание образовательной программы, основанной на результатах обучения, позволяет выстраивать траектории обучения с освоением: 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рабочих квалификаций;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рабочих квалификаций и специалиста среднего звена;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специалиста среднего звена.</w:t>
      </w:r>
    </w:p>
    <w:bookmarkEnd w:id="107"/>
    <w:bookmarkStart w:name="z11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максимальному объему учебной нагрузки обучающихся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Максимальный объем учебной нагрузки обучающихся составляет не более 54 часов в неделю, включая обязательную учебную нагрузку при очной форме обучения – не менее 36 часов в неделю, а также факультативные занятия и консультации.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ВСУЗов на учениях, в период проведения полевых выходов, на полигонах, всех видов практик, войсковых стажировок учебная работа планируется из расчета до 54 часов учебных занятий в неделю. 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Объем учебного времени на обязательное обучение составляет 60 кредитов/1440 часов на учебный год.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оказания помощи и развития индивидуальных способностей, обучающихся предусмотрены консультации и факультативные занятия.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Объем учебной нагрузки обучающегося измеряется в кредитах/часах по результатам обучения, осваиваемых им по каждой дисциплине и (или) модулю или другим видам учебной работы.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кредит равен 24 академическим часам, 1 академический час равен 45 минутам.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Объем учебного времени обязательных учебных занятий составляет для вечерней формы обучения 70 % и для заочной формы обучения 30 % от соответствующего объема учебного времени, предусмотренного для очной формы обучения. </w:t>
      </w:r>
    </w:p>
    <w:bookmarkEnd w:id="115"/>
    <w:bookmarkStart w:name="z12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к уровню подготовки обучающихся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Требования к уровню подготовки обучающихся определяются дескрипторами национальной рамки квалификаций, отраслевых рамок квалификаций, профессиональных стандартов и отражают освоенные компетенции, выраженные в достигнутых результатах обучения.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Дескрипторы отражают результаты обучения, характеризующие способности обучающихся при достижении следующих уровней подготовки: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подготовке квалифицированных рабочих кадров: вести деятельность с определенной долей самостоятельности исходя из поставленной задачи, применять базовые, общеобразовательные и практико-ориентированные профессиональные знания, решать стандартные и простые однотипные практические задачи, выбирать способы действий из известных на основе знаний и практического опыта, корректировать деятельность с учетом полученных результатов;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подготовке специалистов среднего звена: вести руководство стандартной работой других с учетом значимых социальных и этических аспектов, нести ответственность за собственное обучение и обучение других, применять профессиональные (практические и теоретические) знания для осуществления деятельности и практического опыта, решать типовые практические задачи широкого спектра, требующие самостоятельного анализа рабочей ситуации и ее предсказуемых изменений, выбирать технологические пути осуществления деятельности, вести текущий и итоговый контроль, выполнять оценку и коррекцию деятельности.</w:t>
      </w:r>
    </w:p>
    <w:bookmarkEnd w:id="120"/>
    <w:bookmarkStart w:name="z13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срокам обучения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Сроки освоения образовательных программ ТиПО зависят от сложности и/или количества квалификаций и определяются объемом предусмотренных кредитов/часов согласно моделей ГОСО.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общеобязательному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</w:t>
            </w:r>
          </w:p>
        </w:tc>
      </w:tr>
    </w:tbl>
    <w:bookmarkStart w:name="z13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Модель учебного плана технического и профессионального образования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с ООП (с не сохранным интеллектом)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основного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образования, высшего образования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"Общеобразовательные дисциплины"*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 по рабочим квалификациям**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 квалификации специалиста среднего звена**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Квалифицированные рабочие кадры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120/2880-180/4320***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60/1440-120/2880***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среднего звена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180/4320-240/5760****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120/2880-180/4320****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учебной нагрузки на обучающегося в кредитах/часах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206/4944-274/6576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138/3312-206/4944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 специальности "Хореографическое искусство" составляет 38/912 кредитов/ часов.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производственное обучение и/или профессиональная практика составляет не менее 40 % от профессионального модуля.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определяется в зависимости от сложности и (или) количества квалификаций.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определяется в зависимости от объема учебного времени, отведенного для уровня квалифицированных рабочих кадров.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общеобязательному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</w:t>
            </w:r>
          </w:p>
        </w:tc>
      </w:tr>
    </w:tbl>
    <w:bookmarkStart w:name="z14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Модель учебного плана технического и профессионального образования для уровней квалифицированных рабочих кадров и специалиста среднего звена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циклов, дисциплин и видов учебной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с ООП (с не сохранным интеллектом)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основного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ТиПО, высшего образования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Квалифицированные рабочие кадры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Общегуманитарные 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Общепрофессиональные 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обучение и профессиональная практика*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40 % от общего объема учебного времени на обязательного обучение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120/2880-180/4320**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60/1440-120/2880**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учебной нагрузки на обучающегося в кредитах/часах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138/3312-207/4968**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69/1656-138/3312**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среднего звена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Общегуманитарные 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Социально-экономические 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Общепрофессиональные 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обучение и профессиональная практика*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40 % от общего объема учебного времени обязательного обучение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180/4320-240/5760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120/2880-180/4320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учебной нагрузки на обучающегося в кредитах/часах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206/4944-274/6576**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138/3312-206/4944**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 том числе лабораторно-практические занятия по общепрофессиональным и специальным дисциплинам, курсовое и дипломное проектирование.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определяется в зависимости от сложности квалификаций.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 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2021 года № 362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604</w:t>
            </w:r>
          </w:p>
        </w:tc>
      </w:tr>
    </w:tbl>
    <w:bookmarkStart w:name="z146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общеобязательный стандарт послесреднего образования</w:t>
      </w:r>
    </w:p>
    <w:bookmarkEnd w:id="133"/>
    <w:bookmarkStart w:name="z14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государственный общеобязательный стандарт послесреднего образования (далее – ГОСО) разработан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и определяет требования к содержанию образования с ориентиром на результаты обучения, максимальному объему учебной нагрузки, к уровню подготовки обучающихся, сроку обучения по образовательным программам послесреднего образования (далее – образовательные программы ПО). 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ГОСО применяется организациями образования, реализующими образовательные программы ПО (далее – организации ПО) независимо от форм собственности и ведомственной подчиненности, и разработчиками образовательных программ ПО.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ГОСО применяются следующие термины и определения: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базовая компетенция – совокупность знаний, умений и навыков, необходимых для личностной, социальной и профессиональной деятельности обучающегося;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базовый модуль – функционально завершенный структурный элемент образовательной программы, направленный на формирование базовой компетенции обучающегося;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компонент обучающегося – часть образовательной программы, направленная на расширение практического опыта освоения квалификации через проектную работу;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компонент по выбору организации образования – перечень модулей, определяемых организацией ПО в соответствии с региональным планом развития, требованиями работодателей, с учетом стандартов WorldSkills в рамках освоения образовательной программы;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демонстрационный экзамен – форма проведения промежуточной и/или итоговой аттестации, позволяющая обучающемуся практически продемонстрировать освоенные профессиональные компетенции;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дипломная работа (проект) – итоговая самостоятельная работа обучающегося, представляющая собой обобщение результатов освоения обучающимся образовательной программы ПО.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индивидуальный учебный план – учебный план обучающегося, способствующий реализации индивидуальных образовательных потребностей в пределах осваиваемой образовательной программы послесреднего образования;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проектная работа – практическая и/или творческая работа обучающегося, выполняемая под руководством педагога или наставника;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рабочая учебная программа – документ, разрабатываемый организацией послесреднего образования для конкретного модуля рабочего учебного плана;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рабочий учебный план – документ, разрабатываемый организацией послесреднего образования, регламентирующий перечень, объемов учебных модулей, последовательность их изучения, а также формы контроля их освоения; 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профессиональная компетенция – способность решать совокупность профессиональных задач на основе знаний, умений и навыков, а также личностных качеств, позволяющих эффективно осуществлять профессиональную деятельность;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профессиональный модуль – функционально завершенный структурный элемент образовательной программы, направленный на формирование профессиональной компетенции; 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консультация – форма учебных занятий, которая обеспечивает помощь обучающимся при освоении образовательной программы;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кредит – числовое выражение общего веса результатов обучения в квалификации либо отдельного компонента квалификации;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кредитно-модульная система обучения – модель организации учебного процесса, основывающаяся на единстве кредитной и модульной технологиях обучения;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обязательный компонент – перечень учебных модулей, осваиваемых обучающимися в обязательном порядке; 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факультативные занятия – дополнительное обучение с целью углубления знаний, развития интересов, способностей обучающихся в рамках выбранной специальности, не входящее в обязательное обучение.</w:t>
      </w:r>
    </w:p>
    <w:bookmarkEnd w:id="154"/>
    <w:bookmarkStart w:name="z168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содержанию послесреднего образования с ориентиром на результаты обучения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Содержание послесреднего образования определяется образовательными программами и ориентируется на результаты обучения.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образовательных программ послесреднего образования предусматривает освоение базовых и профессиональных модулей, включающих теоретические занятия, выполнение лабораторно-практических работ, прохождение производственного обучения и профессиональной практики.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Образовательные программы разрабатываются организациями ПО самостоятельно с участием работодателей на основе настоящих требований ГОСО, профессиональных стандартов (при наличии), профессиональных стандартов WorldSkills (при наличии). 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Образовательная программа включает: паспорт, рабочий учебный план и рабочие учебные программы.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образовательных программ ПО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бакалавриата.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Образовательные программы ПО структурируются на основе компетентностного подхода с применением кредитно-модульной технологии.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ПО разрабатываются организациями ПО на основе объединения соответствующих содержательных аспектов образовательных программ, необходимых для выполнения конкретной деятельности и формирования профессиональной компетентности. 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формирования базовых компетенций организация ПО предусматривает изучение базовых модулей.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Базовые компетенции направлены на формирование здорового образа жизни и совершенствование физических качеств, социализацию и адаптацию в обществе и трудовом коллективе, развитие чувств патриотизма и национального самосознания, приобретение навыков предпринимательской деятельности и финансовой грамотности, применение информационно-коммуникационных и цифровых технологий в профессиональной деятельности. 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ПО предусматривают изучение следующих базовых модулей: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и совершенствование физических качеств;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информационно-коммуникационных и цифровых технологий;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Применение основ социальных наук для социализации и адаптации в обществе и трудовом коллективе;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Применение основных закономерностей и механизмов функционирования современной экономической системы в профессиональной деятельности.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усмотрению организации ПО базовые модули интегрируются в профессиональные модули в зависимости от профиля специальности.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дополнительных базовых модулей.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профессиональных модулей учитывает современные требования к экологической и/или промышленной безопасности.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Профессиональные модули определяются организацией ПО самостоятельно. 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расширения практического опыта освоения квалификации по усмотрению организации ПО реализуется индивидуальный компонент обучающегося через проектную работу в рамках профессиональных модулей.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Образовательные программы ПО наряду с теоретическим обучением предусматривают прохождение производственного обучения и профессиональной практики.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Профессиональная практика подразделяется на учебную, производственную и преддипломную. 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проведения и содержание производственного обучения и профессиональной практики определяются планом учебного процесса и рабочими учебными программами.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Образовательные программы ПО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 и профессиональной практики на базе предприятия (организации). 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Оценка достижений результатов обучения проводится различными видами контроля: текущего контроля успеваемости, промежуточной и итоговой аттестации.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Контрольные работы, зачеты и курсовые проекты (работы) проводятся за счет учебного времени, отведенного на изучение модуля, экзамены – в сроки, отведенные на промежуточную или итоговую аттестацию. 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Итоговая и (или) промежуточная аттестация для специальностей сферы искусства и культуры предусматривает выполнение творческих заданий. </w:t>
      </w:r>
    </w:p>
    <w:bookmarkEnd w:id="181"/>
    <w:bookmarkStart w:name="z1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творческом задании организация ПО разрабатывает самостоятельно.</w:t>
      </w:r>
    </w:p>
    <w:bookmarkEnd w:id="182"/>
    <w:bookmarkStart w:name="z19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Квалификационный экзамен проводится в форме практической работы или демонстрационного экзамена в учебно-производственных мастерских, лабораториях и учебных центрах организаций ПО и/или на производственных площадках предприятий.</w:t>
      </w:r>
    </w:p>
    <w:bookmarkEnd w:id="183"/>
    <w:bookmarkStart w:name="z19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аттестация для лиц с особыми образовательными потребностями проводится в форме выполнения практической работы. Форма итоговой аттестации обучающихся определяется организацией ПО.</w:t>
      </w:r>
    </w:p>
    <w:bookmarkEnd w:id="184"/>
    <w:bookmarkStart w:name="z19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Рабочие учебные планы разрабатываются на основе модели учебного плана ПО, согласно приложению ГОСО.</w:t>
      </w:r>
    </w:p>
    <w:bookmarkEnd w:id="185"/>
    <w:bookmarkStart w:name="z19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Рабочие учебные программы разрабатываются по всем модулям учебного плана с ориентиром на результаты обучения и утверждаются организацией ПО.</w:t>
      </w:r>
    </w:p>
    <w:bookmarkEnd w:id="186"/>
    <w:bookmarkStart w:name="z20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разработке образовательных программ организации ПО:</w:t>
      </w:r>
    </w:p>
    <w:bookmarkEnd w:id="187"/>
    <w:bookmarkStart w:name="z20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самостоятельно определяют объем и содержание модулей с сохранением общего количества кредитов/часов отведенное на обязательное обучение; </w:t>
      </w:r>
    </w:p>
    <w:bookmarkEnd w:id="188"/>
    <w:bookmarkStart w:name="z20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определяют последовательность, перечень и количество модулей/квалификаций в рамках одной специальности;</w:t>
      </w:r>
    </w:p>
    <w:bookmarkEnd w:id="189"/>
    <w:bookmarkStart w:name="z20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выбирают различные технологии обучения, формы, методы организации и контроля учебного процесса.</w:t>
      </w:r>
    </w:p>
    <w:bookmarkEnd w:id="190"/>
    <w:bookmarkStart w:name="z20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Содержание образовательной программы ПО предусматривает подготовку прикладных бакалавров с освоением рабочих квалификаций и обеспечивает преемственность уровней образования и перезачет результатов обучения и кредитов/часов на следующем уровне образования по родственным специальностям (квалификациям). </w:t>
      </w:r>
    </w:p>
    <w:bookmarkEnd w:id="191"/>
    <w:bookmarkStart w:name="z205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максимальному объему учебной нагрузки обучающихся</w:t>
      </w:r>
    </w:p>
    <w:bookmarkEnd w:id="192"/>
    <w:bookmarkStart w:name="z20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Максимальный объем учебной нагрузки обучающихся составляет не более 54 часов в неделю, включая обязательную учебную нагрузку при очной форме обучения – не менее 36 часов в неделю, а также факультативные занятия и консультации.</w:t>
      </w:r>
    </w:p>
    <w:bookmarkEnd w:id="193"/>
    <w:bookmarkStart w:name="z20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Объем учебного времени на обязательное обучение составляет 60 кредитов/1440 часов на учебный год.</w:t>
      </w:r>
    </w:p>
    <w:bookmarkEnd w:id="194"/>
    <w:bookmarkStart w:name="z20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оказания помощи и развития индивидуальных способностей обучающихся предусмотрены консультации и факультативные занятия.</w:t>
      </w:r>
    </w:p>
    <w:bookmarkEnd w:id="195"/>
    <w:bookmarkStart w:name="z20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Объем учебной нагрузки обучающегося измеряется в кредитах/часах по результатам обучения, осваиваемых им по каждому модулю или другим видам учебной работы.</w:t>
      </w:r>
    </w:p>
    <w:bookmarkEnd w:id="196"/>
    <w:bookmarkStart w:name="z21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кредит равен 24 академическим часам, 1 академический час равен 45 минутам.</w:t>
      </w:r>
    </w:p>
    <w:bookmarkEnd w:id="197"/>
    <w:bookmarkStart w:name="z21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Объем учебного времени обязательных учебных занятий составляет для вечерней формы обучения 70 % и для заочной формы обучения 30 % от соответствующего объема учебного времени, предусмотренного для очной формы обучения. </w:t>
      </w:r>
    </w:p>
    <w:bookmarkEnd w:id="198"/>
    <w:bookmarkStart w:name="z212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к уровню подготовки обучающихся</w:t>
      </w:r>
    </w:p>
    <w:bookmarkEnd w:id="199"/>
    <w:bookmarkStart w:name="z21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Требования к уровню подготовки обучающихся определяются дескрипторами национальной рамки квалификаций, отраслевых рамок квалификаций, профессиональных стандартов и отражают освоенные компетенции, выраженные в достигнутых результатах обучения.</w:t>
      </w:r>
    </w:p>
    <w:bookmarkEnd w:id="200"/>
    <w:bookmarkStart w:name="z21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Дескрипторы отражают результаты обучения, характеризующие способности обучающихся: вести самостоятельное управление и контроль процессами трудовой и учебной деятельности в рамках стратегии, политики и целей организации, обсуждение проблемы, аргументирование выводов и грамотное оперирование информацией, применять широкий диапазон теоретических и практических знаний в профессиональной области, выполнять самостоятельный поиск информации, необходимый для решения профессиональных задач, решать практические задачи, предполагающие многообразие способов решения и их выбор, применять творческий подход (или умения и навыки самостоятельно разрабатывать и выдвигать различные, в том числе альтернативные варианты решения профессиональных проблем), вести текущий и итоговый контроль, выполнять оценку и коррекцию деятельности.</w:t>
      </w:r>
    </w:p>
    <w:bookmarkEnd w:id="201"/>
    <w:bookmarkStart w:name="z215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срокам обучения</w:t>
      </w:r>
    </w:p>
    <w:bookmarkEnd w:id="202"/>
    <w:bookmarkStart w:name="z21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Сроки освоения образовательных программ определяются в зависимости от уровня образования:</w:t>
      </w:r>
    </w:p>
    <w:bookmarkEnd w:id="203"/>
    <w:bookmarkStart w:name="z21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базе общего среднего образования 180 кредитов;</w:t>
      </w:r>
    </w:p>
    <w:bookmarkEnd w:id="204"/>
    <w:bookmarkStart w:name="z21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базе технического и профессионального образования с квалификацией квалифицированных рабочих кадров 120 кредитов;</w:t>
      </w:r>
    </w:p>
    <w:bookmarkEnd w:id="205"/>
    <w:bookmarkStart w:name="z21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базе технического и профессионального образования с квалификацией специалиста среднего звена 60 кредитов.</w:t>
      </w:r>
    </w:p>
    <w:bookmarkEnd w:id="2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общеобязательному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послесреднего образования</w:t>
            </w:r>
          </w:p>
        </w:tc>
      </w:tr>
    </w:tbl>
    <w:bookmarkStart w:name="z221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Модель учебного плана послесреднего образования 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 по уровню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 квалификации прикладного бакалавра*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180/4320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206/4944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bookmarkStart w:name="z22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08"/>
    <w:bookmarkStart w:name="z22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Производственное обучение и/или профессиональная практика составляет не менее 40 % от профессионального модуля.</w:t>
      </w:r>
    </w:p>
    <w:bookmarkEnd w:id="209"/>
    <w:bookmarkStart w:name="z22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Предусмотрено освоение профессиональных модулей родственной квалификации специалиста среднего звена.</w:t>
      </w:r>
    </w:p>
    <w:bookmarkEnd w:id="2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