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a6af" w14:textId="e5ba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16 июля 2014 года № 147 "Об утверждении Правил назначения и полномочий временной администрации (временного администратора) банка, страховой (перестраховочной)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16 июля 2021 года № 79. Зарегистрировано в Министерстве юстиции Республики Казахстан 27 июля 2021 года № 23731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48-1 Закона Республики Казахстан "О банках и банковской деятельности в Республике Казахстан", пунктом 7 статьи 56 Закона Республики Казахстан "О страховой деятельности"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16 июля 2014 года № 147 "Об утверждении Правил назначения и полномочий временной администрации (временного администратора) банка, страховой (перестраховочной) организации" (зарегистрировано в Реестре государственной регистрации нормативных правовых актов под № 9711)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48-1 Закона Республики Казахстан "О банках и банковской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страховой деятельности"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полномочиях временной администрации (временного администратора) банка, страховой (перестраховочной) организации,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Временная администрация в целях минимизации расходов сдает в аренду имущество организации с информированием об этом уполномоченного органа.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Деньги, полученные от сдачи имущества в аренду, направляются на банковский счет организации.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временной администрацией договора аренды осуществляется при наличии согласия арендатора на освобождение (возврат) имущества по первому требованию временной администрации и на принятие ограничений на невозможность сдачи нанятого имущества в поднаем (субаренду).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арендатора осуществляется временной администрацией путем проведения тендера, по результатам которого заключается договор в соответствии с требованиями 149, 150, 151, 152, 153, 154, 155 Правил 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30 ноября 2020 года № 114, зарегистрированным в Реестре государственной регистрации нормативных правовых актов под № 21716, и пунктами 82-2, 82-3, 82-4 и 82-5 Правил ликвидации страховой (перестраховочной) организации, принудительного прекращения деятельности филиала страховой (перестраховочной) организации-нерезидента Республики Казахстан и требования к работе ликвидационных комиссий принудительно ликвидируемой страховой (перестраховочной) организации, принудительно прекращающего деятельность филиала страховой (перестраховочной) организации-нерезидента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марта 2006 года № 77, зарегистрированным в Реестре государственной регистрации нормативных правовых актов под № 4257.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участию в тендере не допускаются бывшие работники организации, лица, являющиеся кредиторами организации, а также председатель, члены и привлеченные работники временной администрации организации.".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регулирования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