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669c" w14:textId="24b6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15 февраля 2018 года № 199 "Об утверждении Правил представления сведений об инвестиционных контрактах,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проектов, а также сведений о прекращении действия данных инвестиционных контрактов и иных сведений и их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27 июля 2021 года № 726. Зарегистрирован в Министерстве юстиции Республики Казахстан 28 июля 2021 года № 23745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199 "Об утверждении Правил представления сведений об инвестиционных контрактах,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проектов, а также сведений о прекращении действия данных инвестиционных контрактов и иных сведений и их формы" (зарегистрирован в Реестре государственной регистрации нормативных правовых актов под № 16528).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