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5a6f" w14:textId="0335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22 сентября 2020 года № 637 "Об утверждении разрешительных требований и перечня документов, подтверждающих соответствие им при выдаче разрешений второй категории в сфере оборота гражданского и служебного оружия и патронов к нему"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28 июля 2021 года № 445. Зарегистрирован в Министерстве юстиции Республики Казахстан 29 июля 2021 года № 23759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сентября 2020 года № 637 "Об утверждении разрешительных требований и перечня документов, подтверждающих соответствие им при выдаче разрешений второй категории в сфере оборота гражданского и служебного оружия и патронов к нему" (зарегистрирован в Реестре государственной регистрации нормативных правовых актов № 21281)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2 к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перечню документов, подтверждающих соответствие им при выдаче разрешения физическим и юридическим лицам на приобретение гражданского и служебного оружия и патронов к нему,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1256"/>
        <w:gridCol w:w="10670"/>
        <w:gridCol w:w="120"/>
      </w:tblGrid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противопоказаний к владению оружием у лиц, имеющих доступ к гражданскому и служебному оружию и патронам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Медицинское заключение об отсутствии противопоказаний к владению оружием, установленной уполномоченным органом в области здравоохранения, по форме № 076/у,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№ 21579), Военнослужащие Вооруженных Сил, других войск и воинских формирований, сотрудники специальных государственных и правоохранительных органов, за исключением органов государственной противопожарной службы, имеющие специальные звания и классные чины (при предоставлении документа заверенной печатью и подписью уполномоченного лица с места прохождения службы), разрешение на приобретение гражданского оружия получают без представления медицинского заключения об отсутствии противопоказаний к владению оружием.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осуществляющие торговлю гражданским и служебным оружием и патронами к нему, представляют документ о допуске к оружию заверенной печатью (при его наличии) и подписью руководителя (документы заполняют в произвольной форме)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354"/>
        <w:gridCol w:w="2755"/>
        <w:gridCol w:w="8837"/>
      </w:tblGrid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Ходатайства дипломатических представительств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Ходатайство дипломатических представительств государств, гражданами которых они являются при условии его вывоза за пределы Республики Казахстан в течение 7 (семи) дней со дня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при получении разрешения на приобретение гражданского оружия и патронов к нему, при условии его вывоза за пределы Республики Казахстан в течение 7 (семи) дней со дня приобретения иностранцами, прибывшими в Республику Казахстан с целью туризма, по частным и служебным делам и зарегистрированных в органах внутренних дел, для проживания на территории Республики Казахстан или при получении разрешения на приобретение гражданского оружия самообороны, за исключением длинноствольного гладкоствольного иностранцами, зарегистрированными в органах внутренних дел для проживания на территории Республики Казахстан на срок не менее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3 к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перечню документов, подтверждающих соответствие им при выдаче разрешения физическим и юридическим лицам на хранение, хранение и ношение гражданского и служебного оружия и патронов к нему,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922"/>
        <w:gridCol w:w="9807"/>
        <w:gridCol w:w="184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противопоказаний к владению оружием у лиц, имеющих доступ к гражданскому и служебному оружию и патронам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Медицинское заключение об отсутствии противопоказаний к владению оружием, установленной уполномоченным органом в области здравоохранения, по форме № 076/у,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№ 21579).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Вооруженных Сил, других войск и воинских формирований, сотрудники специальных государственных и правоохранительных органов, за исключением органов государственной противопожарной службы, имеющие специальные звания и классные чины (при предоставлении документа заверенной печатью и подписью уполномоченного лица с места прохождения службы), разрешение на хранение, хранение и ношения гражданского оружия получают без представления медицинского заключения об отсутствии противопоказаний к владению оружием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4 к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перечню документов, подтверждающих соответствие им при выдаче разрешения физическим и юридическим лицам на перевозку гражданского и служебного оружия и патронов к нему,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922"/>
        <w:gridCol w:w="9807"/>
        <w:gridCol w:w="184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противопоказаний к владению оружием у лиц, имеющих доступ к гражданскому и служебному оружию и патронам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Медицинское заключение об отсутствии противопоказаний к владению оружием, установленной уполномоченным органом в области здравоохранения, по форме № 076/у,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№ 21579).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Вооруженных Сил, других войск и воинских формирований, сотрудники специальных государственных и правоохранительных органов, за исключением органов государственной противопожарной службы, имеющие специальные звания и классные чины (при предоставлении документа заверенной печатью и подписью уполномоченного лица с места прохождения службы), разрешение на перевозку гражданского оружия получают без представления медицинского заключения об отсутствии противопоказаний к владению оружием.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5 к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перечню документов, подтверждающих соответствие им при выдаче разрешения на открытие и функционирование стрелковых тиров (стрельбищ) и стендов,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664"/>
        <w:gridCol w:w="10996"/>
        <w:gridCol w:w="206"/>
      </w:tblGrid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медицинских противопоказаний к владению оружием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заключения об отсутствии противопоказаний к владению оружием, установленных уполномоченным органом в области здравоохранения, по форме № 076/у,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№ 21579).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Комитету административной полиции Министерства внутренних дел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размещение настоящего приказа на интернет-ресурсе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заместителя министра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шестидесяти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Министра внутренних дел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