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6ca4a" w14:textId="826ca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по инвестициям и развитию Республики Казахстан от 30 декабря 2015 года № 1281 "Об утверждении Правил приема, регистрации и рассмотрения заявки на предоставление инвестиционных преференций"</w:t>
      </w:r>
    </w:p>
    <w:p>
      <w:pPr>
        <w:spacing w:after="0"/>
        <w:ind w:left="0"/>
        <w:jc w:val="both"/>
      </w:pPr>
      <w:r>
        <w:rPr>
          <w:rFonts w:ascii="Times New Roman"/>
          <w:b w:val="false"/>
          <w:i w:val="false"/>
          <w:color w:val="000000"/>
          <w:sz w:val="28"/>
        </w:rPr>
        <w:t>Приказ и.о. Министра иностранных дел Республики Казахстан от 30 июля 2021 года № 11-1-4/305. Зарегистрирован в Министерстве юстиции Республики Казахстан 3 августа 2021 года № 23824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30 декабря 2015 года № 1281 "Об утверждении Правил приема, регистрации и рассмотрения заявки на предоставление инвестиционных преференций" (зарегистрирован в Реестре государственной регистрации нормативных правовых актов № 12780)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приема, регистрации и рассмотрения заявки на предоставление инвестиционных преференций, утвержденных указанным приказом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8" w:id="3"/>
    <w:p>
      <w:pPr>
        <w:spacing w:after="0"/>
        <w:ind w:left="0"/>
        <w:jc w:val="both"/>
      </w:pPr>
      <w:r>
        <w:rPr>
          <w:rFonts w:ascii="Times New Roman"/>
          <w:b w:val="false"/>
          <w:i w:val="false"/>
          <w:color w:val="000000"/>
          <w:sz w:val="28"/>
        </w:rPr>
        <w:t xml:space="preserve">
      "5. Для заключения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 услугополучателем подается заявка на предоставление инвестиционных преференций (далее – заявка)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на государственном и русском языках с </w:t>
      </w:r>
      <w:r>
        <w:rPr>
          <w:rFonts w:ascii="Times New Roman"/>
          <w:b w:val="false"/>
          <w:i w:val="false"/>
          <w:color w:val="000000"/>
          <w:sz w:val="28"/>
        </w:rPr>
        <w:t>приложением</w:t>
      </w:r>
      <w:r>
        <w:rPr>
          <w:rFonts w:ascii="Times New Roman"/>
          <w:b w:val="false"/>
          <w:i w:val="false"/>
          <w:color w:val="000000"/>
          <w:sz w:val="28"/>
        </w:rPr>
        <w:t xml:space="preserve"> следующих документов:</w:t>
      </w:r>
    </w:p>
    <w:bookmarkEnd w:id="3"/>
    <w:bookmarkStart w:name="z9" w:id="4"/>
    <w:p>
      <w:pPr>
        <w:spacing w:after="0"/>
        <w:ind w:left="0"/>
        <w:jc w:val="both"/>
      </w:pPr>
      <w:r>
        <w:rPr>
          <w:rFonts w:ascii="Times New Roman"/>
          <w:b w:val="false"/>
          <w:i w:val="false"/>
          <w:color w:val="000000"/>
          <w:sz w:val="28"/>
        </w:rPr>
        <w:t>
      при обращении через Государственную корпорацию:</w:t>
      </w:r>
    </w:p>
    <w:bookmarkEnd w:id="4"/>
    <w:bookmarkStart w:name="z10" w:id="5"/>
    <w:p>
      <w:pPr>
        <w:spacing w:after="0"/>
        <w:ind w:left="0"/>
        <w:jc w:val="both"/>
      </w:pPr>
      <w:r>
        <w:rPr>
          <w:rFonts w:ascii="Times New Roman"/>
          <w:b w:val="false"/>
          <w:i w:val="false"/>
          <w:color w:val="000000"/>
          <w:sz w:val="28"/>
        </w:rPr>
        <w:t>
      1) документ, удостоверяющий личность услугополучателя или представителя услугополучателя (для идентификации личности);</w:t>
      </w:r>
    </w:p>
    <w:bookmarkEnd w:id="5"/>
    <w:bookmarkStart w:name="z11" w:id="6"/>
    <w:p>
      <w:pPr>
        <w:spacing w:after="0"/>
        <w:ind w:left="0"/>
        <w:jc w:val="both"/>
      </w:pPr>
      <w:r>
        <w:rPr>
          <w:rFonts w:ascii="Times New Roman"/>
          <w:b w:val="false"/>
          <w:i w:val="false"/>
          <w:color w:val="000000"/>
          <w:sz w:val="28"/>
        </w:rPr>
        <w:t>
      2) копия устава услугополучателя, заверенная подписью руководителя;</w:t>
      </w:r>
    </w:p>
    <w:bookmarkEnd w:id="6"/>
    <w:bookmarkStart w:name="z12" w:id="7"/>
    <w:p>
      <w:pPr>
        <w:spacing w:after="0"/>
        <w:ind w:left="0"/>
        <w:jc w:val="both"/>
      </w:pPr>
      <w:r>
        <w:rPr>
          <w:rFonts w:ascii="Times New Roman"/>
          <w:b w:val="false"/>
          <w:i w:val="false"/>
          <w:color w:val="000000"/>
          <w:sz w:val="28"/>
        </w:rPr>
        <w:t xml:space="preserve">
      3) бизнес-план инвестиционного проекта, составленный в соответствии с требованиями по составлению бизнес-плана инвестиционного проекта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
    <w:bookmarkStart w:name="z13" w:id="8"/>
    <w:p>
      <w:pPr>
        <w:spacing w:after="0"/>
        <w:ind w:left="0"/>
        <w:jc w:val="both"/>
      </w:pPr>
      <w:r>
        <w:rPr>
          <w:rFonts w:ascii="Times New Roman"/>
          <w:b w:val="false"/>
          <w:i w:val="false"/>
          <w:color w:val="000000"/>
          <w:sz w:val="28"/>
        </w:rPr>
        <w:t>
      4) в случае, если заявка предусматривает предоставление государственного натурного гранта, требуется предоставление документа, подтверждающего размер (стоимость) запрашиваемого услугополучателем государственного натурного гранта (оценка натурного гранта);</w:t>
      </w:r>
    </w:p>
    <w:bookmarkEnd w:id="8"/>
    <w:bookmarkStart w:name="z14" w:id="9"/>
    <w:p>
      <w:pPr>
        <w:spacing w:after="0"/>
        <w:ind w:left="0"/>
        <w:jc w:val="both"/>
      </w:pPr>
      <w:r>
        <w:rPr>
          <w:rFonts w:ascii="Times New Roman"/>
          <w:b w:val="false"/>
          <w:i w:val="false"/>
          <w:color w:val="000000"/>
          <w:sz w:val="28"/>
        </w:rPr>
        <w:t xml:space="preserve">
      5) в случае, если заявка предусматривает предоставление государственного натурного гранта, требуется предварительное согласование предоставления государственного натурного гранта местным исполнительным органом с предоставлением подлинника документа для сверки; </w:t>
      </w:r>
    </w:p>
    <w:bookmarkEnd w:id="9"/>
    <w:bookmarkStart w:name="z15" w:id="10"/>
    <w:p>
      <w:pPr>
        <w:spacing w:after="0"/>
        <w:ind w:left="0"/>
        <w:jc w:val="both"/>
      </w:pPr>
      <w:r>
        <w:rPr>
          <w:rFonts w:ascii="Times New Roman"/>
          <w:b w:val="false"/>
          <w:i w:val="false"/>
          <w:color w:val="000000"/>
          <w:sz w:val="28"/>
        </w:rPr>
        <w:t xml:space="preserve">
      6) в случае, если заявка предусматривает предоставление преференций по налогам и (или) инвестиционной субсидии, услугополучатель представляет заключение комплексной вневедомственной экспертизы проектов строительства в порядке, установленном </w:t>
      </w:r>
      <w:r>
        <w:rPr>
          <w:rFonts w:ascii="Times New Roman"/>
          <w:b w:val="false"/>
          <w:i w:val="false"/>
          <w:color w:val="000000"/>
          <w:sz w:val="28"/>
        </w:rPr>
        <w:t>статьей 64-1</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(далее – Закон), заверенное подписью руководителя;</w:t>
      </w:r>
    </w:p>
    <w:bookmarkEnd w:id="10"/>
    <w:bookmarkStart w:name="z16" w:id="11"/>
    <w:p>
      <w:pPr>
        <w:spacing w:after="0"/>
        <w:ind w:left="0"/>
        <w:jc w:val="both"/>
      </w:pPr>
      <w:r>
        <w:rPr>
          <w:rFonts w:ascii="Times New Roman"/>
          <w:b w:val="false"/>
          <w:i w:val="false"/>
          <w:color w:val="000000"/>
          <w:sz w:val="28"/>
        </w:rPr>
        <w:t>
      7) в случае, если заявка предусматривает предоставление права на привлечение иностранной рабочей силы, услугополучатель представляет копии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p>
    <w:bookmarkEnd w:id="11"/>
    <w:bookmarkStart w:name="z17" w:id="12"/>
    <w:p>
      <w:pPr>
        <w:spacing w:after="0"/>
        <w:ind w:left="0"/>
        <w:jc w:val="both"/>
      </w:pPr>
      <w:r>
        <w:rPr>
          <w:rFonts w:ascii="Times New Roman"/>
          <w:b w:val="false"/>
          <w:i w:val="false"/>
          <w:color w:val="000000"/>
          <w:sz w:val="28"/>
        </w:rPr>
        <w:t>
      8) в случае реализации инвестиционного приоритетного проекта на приоритетных туристских территориях прилагается письмо центрального исполнительного органа, осуществляющего функции государственного управления в области туристской деятельности, подтверждающее реализацию инвестиционного приоритетного проекта на приоритетных туристских территориях.</w:t>
      </w:r>
    </w:p>
    <w:bookmarkEnd w:id="12"/>
    <w:bookmarkStart w:name="z18" w:id="13"/>
    <w:p>
      <w:pPr>
        <w:spacing w:after="0"/>
        <w:ind w:left="0"/>
        <w:jc w:val="both"/>
      </w:pPr>
      <w:r>
        <w:rPr>
          <w:rFonts w:ascii="Times New Roman"/>
          <w:b w:val="false"/>
          <w:i w:val="false"/>
          <w:color w:val="000000"/>
          <w:sz w:val="28"/>
        </w:rPr>
        <w:t>
      При приеме документов работник Государственной корпорации сверяет электронные копии с оригиналом документов, после чего возвращает оригиналы услугополучателю.</w:t>
      </w:r>
    </w:p>
    <w:bookmarkEnd w:id="13"/>
    <w:bookmarkStart w:name="z19" w:id="14"/>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содержащиеся в государственных информационных системах,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14"/>
    <w:bookmarkStart w:name="z20" w:id="15"/>
    <w:p>
      <w:pPr>
        <w:spacing w:after="0"/>
        <w:ind w:left="0"/>
        <w:jc w:val="both"/>
      </w:pPr>
      <w:r>
        <w:rPr>
          <w:rFonts w:ascii="Times New Roman"/>
          <w:b w:val="false"/>
          <w:i w:val="false"/>
          <w:color w:val="000000"/>
          <w:sz w:val="28"/>
        </w:rPr>
        <w:t>
      Истребование от услугополучателей документов, которые получены из информационных систем, не допускается.</w:t>
      </w:r>
    </w:p>
    <w:bookmarkEnd w:id="15"/>
    <w:bookmarkStart w:name="z21" w:id="16"/>
    <w:p>
      <w:pPr>
        <w:spacing w:after="0"/>
        <w:ind w:left="0"/>
        <w:jc w:val="both"/>
      </w:pPr>
      <w:r>
        <w:rPr>
          <w:rFonts w:ascii="Times New Roman"/>
          <w:b w:val="false"/>
          <w:i w:val="false"/>
          <w:color w:val="000000"/>
          <w:sz w:val="28"/>
        </w:rPr>
        <w:t xml:space="preserve">
      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6"/>
    <w:bookmarkStart w:name="z22" w:id="17"/>
    <w:p>
      <w:pPr>
        <w:spacing w:after="0"/>
        <w:ind w:left="0"/>
        <w:jc w:val="both"/>
      </w:pPr>
      <w:r>
        <w:rPr>
          <w:rFonts w:ascii="Times New Roman"/>
          <w:b w:val="false"/>
          <w:i w:val="false"/>
          <w:color w:val="000000"/>
          <w:sz w:val="28"/>
        </w:rPr>
        <w:t xml:space="preserve">
      В случаях предоставления услугополучателем неполного пакета документов согласно перечню, предусмотренному настоящим пунктом Правил,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7"/>
    <w:bookmarkStart w:name="z23" w:id="18"/>
    <w:p>
      <w:pPr>
        <w:spacing w:after="0"/>
        <w:ind w:left="0"/>
        <w:jc w:val="both"/>
      </w:pPr>
      <w:r>
        <w:rPr>
          <w:rFonts w:ascii="Times New Roman"/>
          <w:b w:val="false"/>
          <w:i w:val="false"/>
          <w:color w:val="000000"/>
          <w:sz w:val="28"/>
        </w:rPr>
        <w:t>
      при обращении на портал:</w:t>
      </w:r>
    </w:p>
    <w:bookmarkEnd w:id="18"/>
    <w:bookmarkStart w:name="z24" w:id="19"/>
    <w:p>
      <w:pPr>
        <w:spacing w:after="0"/>
        <w:ind w:left="0"/>
        <w:jc w:val="both"/>
      </w:pPr>
      <w:r>
        <w:rPr>
          <w:rFonts w:ascii="Times New Roman"/>
          <w:b w:val="false"/>
          <w:i w:val="false"/>
          <w:color w:val="000000"/>
          <w:sz w:val="28"/>
        </w:rPr>
        <w:t>
      1) заявка в форме электронного документа, удостоверенного электронной цифровой подписью (далее – ЭЦП) услугополучателя;</w:t>
      </w:r>
    </w:p>
    <w:bookmarkEnd w:id="19"/>
    <w:bookmarkStart w:name="z25" w:id="20"/>
    <w:p>
      <w:pPr>
        <w:spacing w:after="0"/>
        <w:ind w:left="0"/>
        <w:jc w:val="both"/>
      </w:pPr>
      <w:r>
        <w:rPr>
          <w:rFonts w:ascii="Times New Roman"/>
          <w:b w:val="false"/>
          <w:i w:val="false"/>
          <w:color w:val="000000"/>
          <w:sz w:val="28"/>
        </w:rPr>
        <w:t>
      2) электронная копия устава услугополучателя, удостоверенная ЭЦП руководителя юридического лица;</w:t>
      </w:r>
    </w:p>
    <w:bookmarkEnd w:id="20"/>
    <w:bookmarkStart w:name="z26" w:id="21"/>
    <w:p>
      <w:pPr>
        <w:spacing w:after="0"/>
        <w:ind w:left="0"/>
        <w:jc w:val="both"/>
      </w:pPr>
      <w:r>
        <w:rPr>
          <w:rFonts w:ascii="Times New Roman"/>
          <w:b w:val="false"/>
          <w:i w:val="false"/>
          <w:color w:val="000000"/>
          <w:sz w:val="28"/>
        </w:rPr>
        <w:t xml:space="preserve">
      3) электронная копия бизнес-плана инвестиционного проекта, составленного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удостоверенная ЭЦП руководителя юридического лица;</w:t>
      </w:r>
    </w:p>
    <w:bookmarkEnd w:id="21"/>
    <w:bookmarkStart w:name="z27" w:id="22"/>
    <w:p>
      <w:pPr>
        <w:spacing w:after="0"/>
        <w:ind w:left="0"/>
        <w:jc w:val="both"/>
      </w:pPr>
      <w:r>
        <w:rPr>
          <w:rFonts w:ascii="Times New Roman"/>
          <w:b w:val="false"/>
          <w:i w:val="false"/>
          <w:color w:val="000000"/>
          <w:sz w:val="28"/>
        </w:rPr>
        <w:t>
      4) электронная справка о государственной регистрации (перерегистрации) юридического лица;</w:t>
      </w:r>
    </w:p>
    <w:bookmarkEnd w:id="22"/>
    <w:bookmarkStart w:name="z28" w:id="23"/>
    <w:p>
      <w:pPr>
        <w:spacing w:after="0"/>
        <w:ind w:left="0"/>
        <w:jc w:val="both"/>
      </w:pPr>
      <w:r>
        <w:rPr>
          <w:rFonts w:ascii="Times New Roman"/>
          <w:b w:val="false"/>
          <w:i w:val="false"/>
          <w:color w:val="000000"/>
          <w:sz w:val="28"/>
        </w:rPr>
        <w:t>
      5) в случае, если заявка предусматривает предоставление государственного натурного гранта, услугополучатель представляет электронную копию документов, подтверждающих размер (стоимость) запрашиваемого услугополучателем государственного натурного гранта (оценка натурного гранта);</w:t>
      </w:r>
    </w:p>
    <w:bookmarkEnd w:id="23"/>
    <w:bookmarkStart w:name="z29" w:id="24"/>
    <w:p>
      <w:pPr>
        <w:spacing w:after="0"/>
        <w:ind w:left="0"/>
        <w:jc w:val="both"/>
      </w:pPr>
      <w:r>
        <w:rPr>
          <w:rFonts w:ascii="Times New Roman"/>
          <w:b w:val="false"/>
          <w:i w:val="false"/>
          <w:color w:val="000000"/>
          <w:sz w:val="28"/>
        </w:rPr>
        <w:t>
      6) в случае, если заявка предусматривает предоставление государственного натурного гранта, услугополучатель представляет электронную копию предварительного согласования предоставления государственного натурного гранта местным исполнительным органом;</w:t>
      </w:r>
    </w:p>
    <w:bookmarkEnd w:id="24"/>
    <w:bookmarkStart w:name="z30" w:id="25"/>
    <w:p>
      <w:pPr>
        <w:spacing w:after="0"/>
        <w:ind w:left="0"/>
        <w:jc w:val="both"/>
      </w:pPr>
      <w:r>
        <w:rPr>
          <w:rFonts w:ascii="Times New Roman"/>
          <w:b w:val="false"/>
          <w:i w:val="false"/>
          <w:color w:val="000000"/>
          <w:sz w:val="28"/>
        </w:rPr>
        <w:t xml:space="preserve">
      7) в случае, если заявка предусматривает предоставление преференций по налогам и (или) инвестиционной субсидии, услугополучатель представляет электронную копию заключения комплексной вневедомственной экспертизы проектов строительства в порядке, установленном </w:t>
      </w:r>
      <w:r>
        <w:rPr>
          <w:rFonts w:ascii="Times New Roman"/>
          <w:b w:val="false"/>
          <w:i w:val="false"/>
          <w:color w:val="000000"/>
          <w:sz w:val="28"/>
        </w:rPr>
        <w:t>статьей 64-1</w:t>
      </w:r>
      <w:r>
        <w:rPr>
          <w:rFonts w:ascii="Times New Roman"/>
          <w:b w:val="false"/>
          <w:i w:val="false"/>
          <w:color w:val="000000"/>
          <w:sz w:val="28"/>
        </w:rPr>
        <w:t xml:space="preserve"> Закона, удостоверенную ЭЦП руководителя юридического лица;</w:t>
      </w:r>
    </w:p>
    <w:bookmarkEnd w:id="25"/>
    <w:bookmarkStart w:name="z31" w:id="26"/>
    <w:p>
      <w:pPr>
        <w:spacing w:after="0"/>
        <w:ind w:left="0"/>
        <w:jc w:val="both"/>
      </w:pPr>
      <w:r>
        <w:rPr>
          <w:rFonts w:ascii="Times New Roman"/>
          <w:b w:val="false"/>
          <w:i w:val="false"/>
          <w:color w:val="000000"/>
          <w:sz w:val="28"/>
        </w:rPr>
        <w:t>
      8) в случае, если заявка предусматривает предоставление права на привлечение иностранной рабочей силы, услугополучатель представляет электронную копию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p>
    <w:bookmarkEnd w:id="26"/>
    <w:bookmarkStart w:name="z32" w:id="27"/>
    <w:p>
      <w:pPr>
        <w:spacing w:after="0"/>
        <w:ind w:left="0"/>
        <w:jc w:val="both"/>
      </w:pPr>
      <w:r>
        <w:rPr>
          <w:rFonts w:ascii="Times New Roman"/>
          <w:b w:val="false"/>
          <w:i w:val="false"/>
          <w:color w:val="000000"/>
          <w:sz w:val="28"/>
        </w:rPr>
        <w:t>
      9) в случае реализации инвестиционного приоритетного проекта на приоритетных туристских территориях прилагается письмо центрального исполнительного органа, осуществляющего функции государственного управления в области туристской деятельности, подтверждающее реализацию инвестиционного приоритетного проекта на приоритетных туристских территориях.</w:t>
      </w:r>
    </w:p>
    <w:bookmarkEnd w:id="27"/>
    <w:bookmarkStart w:name="z33" w:id="28"/>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оказания государственной услуги изложены в стандарте государственной услуги "Заключение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 (далее – Стандарт)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8"/>
    <w:bookmarkStart w:name="z34"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к Правилам:</w:t>
      </w:r>
    </w:p>
    <w:bookmarkEnd w:id="29"/>
    <w:bookmarkStart w:name="z35" w:id="30"/>
    <w:p>
      <w:pPr>
        <w:spacing w:after="0"/>
        <w:ind w:left="0"/>
        <w:jc w:val="both"/>
      </w:pPr>
      <w:r>
        <w:rPr>
          <w:rFonts w:ascii="Times New Roman"/>
          <w:b w:val="false"/>
          <w:i w:val="false"/>
          <w:color w:val="000000"/>
          <w:sz w:val="28"/>
        </w:rPr>
        <w:t xml:space="preserve">
      пункт 8 изложить в следующей редакции: </w:t>
      </w:r>
    </w:p>
    <w:bookmarkEnd w:id="30"/>
    <w:bookmarkStart w:name="z36"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935"/>
        <w:gridCol w:w="10922"/>
      </w:tblGrid>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2"/>
          <w:p>
            <w:pPr>
              <w:spacing w:after="20"/>
              <w:ind w:left="20"/>
              <w:jc w:val="both"/>
            </w:pPr>
            <w:r>
              <w:rPr>
                <w:rFonts w:ascii="Times New Roman"/>
                <w:b w:val="false"/>
                <w:i w:val="false"/>
                <w:color w:val="000000"/>
                <w:sz w:val="20"/>
              </w:rPr>
              <w:t>
В Государственную корпорацию:</w:t>
            </w:r>
            <w:r>
              <w:br/>
            </w:r>
            <w:r>
              <w:rPr>
                <w:rFonts w:ascii="Times New Roman"/>
                <w:b w:val="false"/>
                <w:i w:val="false"/>
                <w:color w:val="000000"/>
                <w:sz w:val="20"/>
              </w:rPr>
              <w:t>
</w:t>
            </w:r>
            <w:r>
              <w:rPr>
                <w:rFonts w:ascii="Times New Roman"/>
                <w:b w:val="false"/>
                <w:i w:val="false"/>
                <w:color w:val="000000"/>
                <w:sz w:val="20"/>
              </w:rPr>
              <w:t xml:space="preserve">1) заявка на предоставление инвестиционных преференций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приема, регистрации и рассмотрения заявки на предоставление инвестиционных преференций (далее – Правила) на государственном и русском языках;</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услугополучателя или представителя услугополучателя (для идентификации личности);</w:t>
            </w:r>
            <w:r>
              <w:br/>
            </w:r>
            <w:r>
              <w:rPr>
                <w:rFonts w:ascii="Times New Roman"/>
                <w:b w:val="false"/>
                <w:i w:val="false"/>
                <w:color w:val="000000"/>
                <w:sz w:val="20"/>
              </w:rPr>
              <w:t>
</w:t>
            </w:r>
            <w:r>
              <w:rPr>
                <w:rFonts w:ascii="Times New Roman"/>
                <w:b w:val="false"/>
                <w:i w:val="false"/>
                <w:color w:val="000000"/>
                <w:sz w:val="20"/>
              </w:rPr>
              <w:t>3) копия устава услугополучателя, заверенная подписью руководителя;</w:t>
            </w:r>
            <w:r>
              <w:br/>
            </w:r>
            <w:r>
              <w:rPr>
                <w:rFonts w:ascii="Times New Roman"/>
                <w:b w:val="false"/>
                <w:i w:val="false"/>
                <w:color w:val="000000"/>
                <w:sz w:val="20"/>
              </w:rPr>
              <w:t>
</w:t>
            </w:r>
            <w:r>
              <w:rPr>
                <w:rFonts w:ascii="Times New Roman"/>
                <w:b w:val="false"/>
                <w:i w:val="false"/>
                <w:color w:val="000000"/>
                <w:sz w:val="20"/>
              </w:rPr>
              <w:t xml:space="preserve">4) бизнес-план инвестиционного проекта, составленный в соответствии с требованиями по составлению бизнес-плана инвестиционного проекта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5) в случае, если заявка на предоставление инвестиционных преференций предусматривает предоставление государственного натурного гранта, требуется предоставление документа, подтверждающего размер (стоимость) запрашиваемого услугополучателем государственного натурного гранта (оценка натурного гранта);</w:t>
            </w:r>
            <w:r>
              <w:br/>
            </w:r>
            <w:r>
              <w:rPr>
                <w:rFonts w:ascii="Times New Roman"/>
                <w:b w:val="false"/>
                <w:i w:val="false"/>
                <w:color w:val="000000"/>
                <w:sz w:val="20"/>
              </w:rPr>
              <w:t>
</w:t>
            </w:r>
            <w:r>
              <w:rPr>
                <w:rFonts w:ascii="Times New Roman"/>
                <w:b w:val="false"/>
                <w:i w:val="false"/>
                <w:color w:val="000000"/>
                <w:sz w:val="20"/>
              </w:rPr>
              <w:t>6) в случае, если заявка на предоставление инвестиционных преференций предусматривает предоставление государственного натурного гранта, требуется предварительное согласование предоставления государственного натурного гранта местным исполнительным органом с предоставлением подлинника документа для сверки;</w:t>
            </w:r>
            <w:r>
              <w:br/>
            </w:r>
            <w:r>
              <w:rPr>
                <w:rFonts w:ascii="Times New Roman"/>
                <w:b w:val="false"/>
                <w:i w:val="false"/>
                <w:color w:val="000000"/>
                <w:sz w:val="20"/>
              </w:rPr>
              <w:t>
</w:t>
            </w:r>
            <w:r>
              <w:rPr>
                <w:rFonts w:ascii="Times New Roman"/>
                <w:b w:val="false"/>
                <w:i w:val="false"/>
                <w:color w:val="000000"/>
                <w:sz w:val="20"/>
              </w:rPr>
              <w:t>7) в случае, если заявка на предоставление инвестиционных преференций предусматривает предоставление преференций по налогам и (или) инвестиционной субсидии, услугополучатель представляет заключение комплексной вневедомственной экспертизы проектов строительства в порядке, установленном </w:t>
            </w:r>
            <w:r>
              <w:rPr>
                <w:rFonts w:ascii="Times New Roman"/>
                <w:b w:val="false"/>
                <w:i w:val="false"/>
                <w:color w:val="000000"/>
                <w:sz w:val="20"/>
              </w:rPr>
              <w:t>статьей 64-1</w:t>
            </w:r>
            <w:r>
              <w:rPr>
                <w:rFonts w:ascii="Times New Roman"/>
                <w:b w:val="false"/>
                <w:i w:val="false"/>
                <w:color w:val="000000"/>
                <w:sz w:val="20"/>
              </w:rPr>
              <w:t xml:space="preserve"> Закона Республики Казахстан "Об архитектурной, градостроительной и строительной деятельности в Республике Казахстан" (далее – Закон), заверенное подписью руководителя;</w:t>
            </w:r>
            <w:r>
              <w:br/>
            </w:r>
            <w:r>
              <w:rPr>
                <w:rFonts w:ascii="Times New Roman"/>
                <w:b w:val="false"/>
                <w:i w:val="false"/>
                <w:color w:val="000000"/>
                <w:sz w:val="20"/>
              </w:rPr>
              <w:t>
</w:t>
            </w:r>
            <w:r>
              <w:rPr>
                <w:rFonts w:ascii="Times New Roman"/>
                <w:b w:val="false"/>
                <w:i w:val="false"/>
                <w:color w:val="000000"/>
                <w:sz w:val="20"/>
              </w:rPr>
              <w:t>8) в случае, если заявка на предоставление инвестиционных преференций предусматривает предоставление права на привлечение иностранной рабочей силы, услугополучатель представляет копии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r>
              <w:br/>
            </w:r>
            <w:r>
              <w:rPr>
                <w:rFonts w:ascii="Times New Roman"/>
                <w:b w:val="false"/>
                <w:i w:val="false"/>
                <w:color w:val="000000"/>
                <w:sz w:val="20"/>
              </w:rPr>
              <w:t>
</w:t>
            </w:r>
            <w:r>
              <w:rPr>
                <w:rFonts w:ascii="Times New Roman"/>
                <w:b w:val="false"/>
                <w:i w:val="false"/>
                <w:color w:val="000000"/>
                <w:sz w:val="20"/>
              </w:rPr>
              <w:t>9) в случае реализации инвестиционного приоритетного проекта на приоритетных туристских территориях прилагается письмо центрального исполнительного органа, осуществляющего функции государственного управления в области туристской деятельности, подтверждающее реализацию инвестиционного приоритетного проекта на приоритетных туристских территориях.</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1) заявка на предоставление инвестиционных преференций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2) электронная копия устава услугополучателя, удостоверенная ЭЦП руководителя юридического лица;</w:t>
            </w:r>
            <w:r>
              <w:br/>
            </w:r>
            <w:r>
              <w:rPr>
                <w:rFonts w:ascii="Times New Roman"/>
                <w:b w:val="false"/>
                <w:i w:val="false"/>
                <w:color w:val="000000"/>
                <w:sz w:val="20"/>
              </w:rPr>
              <w:t>
</w:t>
            </w:r>
            <w:r>
              <w:rPr>
                <w:rFonts w:ascii="Times New Roman"/>
                <w:b w:val="false"/>
                <w:i w:val="false"/>
                <w:color w:val="000000"/>
                <w:sz w:val="20"/>
              </w:rPr>
              <w:t>3) электронная копия бизнес-плана инвестиционного проекта, составленного согласно приложению 2 к Правилам, удостоверенная ЭЦП руководителя юридического лица;</w:t>
            </w:r>
            <w:r>
              <w:br/>
            </w:r>
            <w:r>
              <w:rPr>
                <w:rFonts w:ascii="Times New Roman"/>
                <w:b w:val="false"/>
                <w:i w:val="false"/>
                <w:color w:val="000000"/>
                <w:sz w:val="20"/>
              </w:rPr>
              <w:t>
</w:t>
            </w:r>
            <w:r>
              <w:rPr>
                <w:rFonts w:ascii="Times New Roman"/>
                <w:b w:val="false"/>
                <w:i w:val="false"/>
                <w:color w:val="000000"/>
                <w:sz w:val="20"/>
              </w:rPr>
              <w:t>4) электронная справка о государственной регистрации (перерегистрации) юридического лица;</w:t>
            </w:r>
            <w:r>
              <w:br/>
            </w:r>
            <w:r>
              <w:rPr>
                <w:rFonts w:ascii="Times New Roman"/>
                <w:b w:val="false"/>
                <w:i w:val="false"/>
                <w:color w:val="000000"/>
                <w:sz w:val="20"/>
              </w:rPr>
              <w:t>
</w:t>
            </w:r>
            <w:r>
              <w:rPr>
                <w:rFonts w:ascii="Times New Roman"/>
                <w:b w:val="false"/>
                <w:i w:val="false"/>
                <w:color w:val="000000"/>
                <w:sz w:val="20"/>
              </w:rPr>
              <w:t>5) в случае, если заявка на предоставление инвестиционных преференций предусматривает предоставление государственного натурного гранта, услугополучатель представляет электронную копию документов, подтверждающих размер (стоимость) запрашиваемого услугополучателем государственного натурного гранта (оценка натурного гранта);</w:t>
            </w:r>
            <w:r>
              <w:br/>
            </w:r>
            <w:r>
              <w:rPr>
                <w:rFonts w:ascii="Times New Roman"/>
                <w:b w:val="false"/>
                <w:i w:val="false"/>
                <w:color w:val="000000"/>
                <w:sz w:val="20"/>
              </w:rPr>
              <w:t>
</w:t>
            </w:r>
            <w:r>
              <w:rPr>
                <w:rFonts w:ascii="Times New Roman"/>
                <w:b w:val="false"/>
                <w:i w:val="false"/>
                <w:color w:val="000000"/>
                <w:sz w:val="20"/>
              </w:rPr>
              <w:t>6) в случае, если заявка на предоставление инвестиционных преференций предусматривает предоставление государственного натурного гранта, услугополучатель представляет электронную копию предварительного согласования предоставления государственного натурного гранта местным исполнительным органом;</w:t>
            </w:r>
            <w:r>
              <w:br/>
            </w:r>
            <w:r>
              <w:rPr>
                <w:rFonts w:ascii="Times New Roman"/>
                <w:b w:val="false"/>
                <w:i w:val="false"/>
                <w:color w:val="000000"/>
                <w:sz w:val="20"/>
              </w:rPr>
              <w:t>
</w:t>
            </w:r>
            <w:r>
              <w:rPr>
                <w:rFonts w:ascii="Times New Roman"/>
                <w:b w:val="false"/>
                <w:i w:val="false"/>
                <w:color w:val="000000"/>
                <w:sz w:val="20"/>
              </w:rPr>
              <w:t xml:space="preserve">7) в случае, если заявка на предоставление инвестиционных преференций предусматривает предоставление преференций по налогам и (или) инвестиционной субсидии, услугополучатель представляет электронную копию заключения комплексной вневедомственной экспертизы проектов строительства в порядке, установленном </w:t>
            </w:r>
            <w:r>
              <w:rPr>
                <w:rFonts w:ascii="Times New Roman"/>
                <w:b w:val="false"/>
                <w:i w:val="false"/>
                <w:color w:val="000000"/>
                <w:sz w:val="20"/>
              </w:rPr>
              <w:t>статьей 64-1</w:t>
            </w:r>
            <w:r>
              <w:rPr>
                <w:rFonts w:ascii="Times New Roman"/>
                <w:b w:val="false"/>
                <w:i w:val="false"/>
                <w:color w:val="000000"/>
                <w:sz w:val="20"/>
              </w:rPr>
              <w:t xml:space="preserve"> Закона, удостоверенную ЭЦП руководителя юридического лица;</w:t>
            </w:r>
            <w:r>
              <w:br/>
            </w:r>
            <w:r>
              <w:rPr>
                <w:rFonts w:ascii="Times New Roman"/>
                <w:b w:val="false"/>
                <w:i w:val="false"/>
                <w:color w:val="000000"/>
                <w:sz w:val="20"/>
              </w:rPr>
              <w:t>
</w:t>
            </w:r>
            <w:r>
              <w:rPr>
                <w:rFonts w:ascii="Times New Roman"/>
                <w:b w:val="false"/>
                <w:i w:val="false"/>
                <w:color w:val="000000"/>
                <w:sz w:val="20"/>
              </w:rPr>
              <w:t>8) в случае, если заявка на предоставление инвестиционных преференций предусматривает предоставление права на привлечение иностранной рабочей силы, услугополучатель представляет электронную копию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r>
              <w:br/>
            </w:r>
            <w:r>
              <w:rPr>
                <w:rFonts w:ascii="Times New Roman"/>
                <w:b w:val="false"/>
                <w:i w:val="false"/>
                <w:color w:val="000000"/>
                <w:sz w:val="20"/>
              </w:rPr>
              <w:t>
9) в случае реализации инвестиционного приоритетного проекта на приоритетных туристских территориях прилагается письмо центрального исполнительного органа, осуществляющего функции государственного управления в области туристской деятельности, подтверждающее реализацию инвестиционного приоритетного проекта на приоритетных туристских территориях.</w:t>
            </w:r>
          </w:p>
          <w:bookmarkEnd w:id="32"/>
        </w:tc>
      </w:tr>
    </w:tbl>
    <w:bookmarkStart w:name="z56" w:id="33"/>
    <w:p>
      <w:pPr>
        <w:spacing w:after="0"/>
        <w:ind w:left="0"/>
        <w:jc w:val="both"/>
      </w:pPr>
      <w:r>
        <w:rPr>
          <w:rFonts w:ascii="Times New Roman"/>
          <w:b w:val="false"/>
          <w:i w:val="false"/>
          <w:color w:val="000000"/>
          <w:sz w:val="28"/>
        </w:rPr>
        <w:t>
      ".</w:t>
      </w:r>
    </w:p>
    <w:bookmarkEnd w:id="33"/>
    <w:bookmarkStart w:name="z57" w:id="34"/>
    <w:p>
      <w:pPr>
        <w:spacing w:after="0"/>
        <w:ind w:left="0"/>
        <w:jc w:val="both"/>
      </w:pPr>
      <w:r>
        <w:rPr>
          <w:rFonts w:ascii="Times New Roman"/>
          <w:b w:val="false"/>
          <w:i w:val="false"/>
          <w:color w:val="000000"/>
          <w:sz w:val="28"/>
        </w:rPr>
        <w:t>
      2. Комитету по инвестициям Министерства иностранных дел Республики Казахстан обеспечить:</w:t>
      </w:r>
    </w:p>
    <w:bookmarkEnd w:id="34"/>
    <w:bookmarkStart w:name="z58" w:id="35"/>
    <w:p>
      <w:pPr>
        <w:spacing w:after="0"/>
        <w:ind w:left="0"/>
        <w:jc w:val="both"/>
      </w:pPr>
      <w:r>
        <w:rPr>
          <w:rFonts w:ascii="Times New Roman"/>
          <w:b w:val="false"/>
          <w:i w:val="false"/>
          <w:color w:val="000000"/>
          <w:sz w:val="28"/>
        </w:rPr>
        <w:t>
      1)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w:t>
      </w:r>
    </w:p>
    <w:bookmarkEnd w:id="35"/>
    <w:bookmarkStart w:name="z59" w:id="36"/>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иностранных дел Республики Казахстан;</w:t>
      </w:r>
    </w:p>
    <w:bookmarkEnd w:id="36"/>
    <w:bookmarkStart w:name="z60" w:id="3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 выполнении мероприятий, предусмотренных в подпунктах 1) и 2) настоящего пункта.</w:t>
      </w:r>
    </w:p>
    <w:bookmarkEnd w:id="37"/>
    <w:bookmarkStart w:name="z61" w:id="3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иностранных дел Республики Казахстан.</w:t>
      </w:r>
    </w:p>
    <w:bookmarkEnd w:id="38"/>
    <w:bookmarkStart w:name="z62" w:id="39"/>
    <w:p>
      <w:pPr>
        <w:spacing w:after="0"/>
        <w:ind w:left="0"/>
        <w:jc w:val="both"/>
      </w:pPr>
      <w:r>
        <w:rPr>
          <w:rFonts w:ascii="Times New Roman"/>
          <w:b w:val="false"/>
          <w:i w:val="false"/>
          <w:color w:val="000000"/>
          <w:sz w:val="28"/>
        </w:rPr>
        <w:t>
      4. Настоящий приказ вводится в действие с 1 января 2022 года и подлежит официальному опубликованию.</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иностранных дел</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Нурышев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r>
              <w:br/>
            </w:r>
            <w:r>
              <w:rPr>
                <w:rFonts w:ascii="Times New Roman"/>
                <w:b w:val="false"/>
                <w:i/>
                <w:color w:val="000000"/>
                <w:sz w:val="20"/>
              </w:rPr>
              <w:t>Министерство цифрового развития,</w:t>
            </w:r>
            <w:r>
              <w:br/>
            </w:r>
            <w:r>
              <w:rPr>
                <w:rFonts w:ascii="Times New Roman"/>
                <w:b w:val="false"/>
                <w:i/>
                <w:color w:val="000000"/>
                <w:sz w:val="20"/>
              </w:rPr>
              <w:t>инноваций и аэрокосмической промышленности</w:t>
            </w:r>
            <w:r>
              <w:br/>
            </w: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r>
              <w:br/>
            </w:r>
            <w:r>
              <w:rPr>
                <w:rFonts w:ascii="Times New Roman"/>
                <w:b w:val="false"/>
                <w:i/>
                <w:color w:val="000000"/>
                <w:sz w:val="20"/>
              </w:rPr>
              <w:t>Министерство финансов</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