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e925" w14:textId="278e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порядка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w:t>
      </w:r>
    </w:p>
    <w:p>
      <w:pPr>
        <w:spacing w:after="0"/>
        <w:ind w:left="0"/>
        <w:jc w:val="both"/>
      </w:pPr>
      <w:r>
        <w:rPr>
          <w:rFonts w:ascii="Times New Roman"/>
          <w:b w:val="false"/>
          <w:i w:val="false"/>
          <w:color w:val="000000"/>
          <w:sz w:val="28"/>
        </w:rPr>
        <w:t>Приказ и.о. Министра энергетики Республики Казахстан от 31 июля 2021 года № 252. Зарегистрирован в Министерстве юстиции Республики Казахстан 3 августа 2021 года № 23828</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порядка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(зарегистрирован в Реестре государственной регистрации нормативных правовых актов за №10662)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5-3)</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6 Закона Республики Казахстан "О поддержке использования возобновляемых источников энергии" </w:t>
      </w:r>
      <w:r>
        <w:rPr>
          <w:rFonts w:ascii="Times New Roman"/>
          <w:b/>
          <w:i w:val="false"/>
          <w:color w:val="000000"/>
          <w:sz w:val="28"/>
        </w:rPr>
        <w:t>ПРИКАЗЫВАЮ</w:t>
      </w:r>
      <w:r>
        <w:rPr>
          <w:rFonts w:ascii="Times New Roman"/>
          <w:b w:val="false"/>
          <w:i w:val="false"/>
          <w:color w:val="000000"/>
          <w:sz w:val="28"/>
        </w:rPr>
        <w:t>:";</w:t>
      </w:r>
    </w:p>
    <w:bookmarkStart w:name="z8" w:id="1"/>
    <w:p>
      <w:pPr>
        <w:spacing w:after="0"/>
        <w:ind w:left="0"/>
        <w:jc w:val="both"/>
      </w:pPr>
      <w:r>
        <w:rPr>
          <w:rFonts w:ascii="Times New Roman"/>
          <w:b w:val="false"/>
          <w:i w:val="false"/>
          <w:color w:val="000000"/>
          <w:sz w:val="28"/>
        </w:rPr>
        <w:t>
      в Правилах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порядка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утвержденных указанным приказом:</w:t>
      </w:r>
    </w:p>
    <w:bookmarkEnd w:id="1"/>
    <w:bookmarkStart w:name="z9" w:id="2"/>
    <w:p>
      <w:pPr>
        <w:spacing w:after="0"/>
        <w:ind w:left="0"/>
        <w:jc w:val="both"/>
      </w:pPr>
      <w:r>
        <w:rPr>
          <w:rFonts w:ascii="Times New Roman"/>
          <w:b w:val="false"/>
          <w:i w:val="false"/>
          <w:color w:val="000000"/>
          <w:sz w:val="28"/>
        </w:rPr>
        <w:t>
      дополнить пунктом 16-2 следующего содержания: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"16-2. Срок, указанный в части первой подпункта 2) пункта 16 настоящих Правил, продлевается на срок, не превышающий 1 (один) календарный год согласно обращению Заявителя (в произвольной форме) с приложением подтверждения, свидетельствующего обстоятельства непреодолимой силы в соответствии с подпунктом 13)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Национальной палате предпринимателей Республики Казахстан", направленному в расчетно-финансовый центр, но не позднее срока предоставления копии акта приемки в эксплуатацию объекта по использованию ВИЭ. Продление срока оформляется дополнительным соглашением к договору с учетом применения действия пункта 21-1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21-1</w:t>
      </w:r>
      <w:r>
        <w:rPr>
          <w:rFonts w:ascii="Times New Roman"/>
          <w:b w:val="false"/>
          <w:i w:val="false"/>
          <w:color w:val="000000"/>
          <w:sz w:val="28"/>
        </w:rPr>
        <w:t xml:space="preserve"> изложить в следующей редакции:</w:t>
      </w:r>
    </w:p>
    <w:bookmarkStart w:name="z12" w:id="3"/>
    <w:p>
      <w:pPr>
        <w:spacing w:after="0"/>
        <w:ind w:left="0"/>
        <w:jc w:val="both"/>
      </w:pPr>
      <w:r>
        <w:rPr>
          <w:rFonts w:ascii="Times New Roman"/>
          <w:b w:val="false"/>
          <w:i w:val="false"/>
          <w:color w:val="000000"/>
          <w:sz w:val="28"/>
        </w:rPr>
        <w:t>
      "21-1. В случае продления срока, предусмотренного частью первой подпункта 2) пункта 16 настоящих Правил, отсчет пятнадцатилетнего срока покупки начинается со дня, следующего за днем истечения срока предоставления документов, предусмотренного частью первой подпункта 2) пункта 16 настоящих Правил без учета продления согласно части второй подпункта 2) пункта 16 и (или) пункта 16-2 настоящих Правил.";</w:t>
      </w:r>
    </w:p>
    <w:bookmarkEnd w:id="3"/>
    <w:bookmarkStart w:name="z13" w:id="4"/>
    <w:p>
      <w:pPr>
        <w:spacing w:after="0"/>
        <w:ind w:left="0"/>
        <w:jc w:val="both"/>
      </w:pPr>
      <w:r>
        <w:rPr>
          <w:rFonts w:ascii="Times New Roman"/>
          <w:b w:val="false"/>
          <w:i w:val="false"/>
          <w:color w:val="000000"/>
          <w:sz w:val="28"/>
        </w:rPr>
        <w:t>
      дополнить пунктом 101-2 следующего содержания:</w:t>
      </w:r>
    </w:p>
    <w:bookmarkEnd w:id="4"/>
    <w:bookmarkStart w:name="z14" w:id="5"/>
    <w:p>
      <w:pPr>
        <w:spacing w:after="0"/>
        <w:ind w:left="0"/>
        <w:jc w:val="both"/>
      </w:pPr>
      <w:r>
        <w:rPr>
          <w:rFonts w:ascii="Times New Roman"/>
          <w:b w:val="false"/>
          <w:i w:val="false"/>
          <w:color w:val="000000"/>
          <w:sz w:val="28"/>
        </w:rPr>
        <w:t>
      "101-2. В случае, предусмотренном пунктом 106-2 настоящих Правил, порядок удержания финансового обеспечения исполнения условий договора покупки, предусмотренный пунктом 101 настоящих Правил, осуществляется с учетом продления сроков, указанных в пункте 106-2 настоящих Правил.";</w:t>
      </w:r>
    </w:p>
    <w:bookmarkEnd w:id="5"/>
    <w:bookmarkStart w:name="z15" w:id="6"/>
    <w:p>
      <w:pPr>
        <w:spacing w:after="0"/>
        <w:ind w:left="0"/>
        <w:jc w:val="both"/>
      </w:pPr>
      <w:r>
        <w:rPr>
          <w:rFonts w:ascii="Times New Roman"/>
          <w:b w:val="false"/>
          <w:i w:val="false"/>
          <w:color w:val="000000"/>
          <w:sz w:val="28"/>
        </w:rPr>
        <w:t>
      дополнить пунктом 106-2 следующего содержания: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"106-2. Срок, указанный в части первой подпункта 2) пункта 106 настоящих Правил, продлевается на срок, не превышающий 1 (один) календарный год согласно обращению Заявителя (в произвольной форме) с приложением подтверждения, свидетельствующего обстоятельства непреодолимой силы в соответствии с подпунктом 13)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Национальной палате предпринимателей Республики Казахстан", направленному в расчетно-финансовый центр, но не позднее срока предоставления копии акта приемки в эксплуатацию объекта по использованию ВИЭ, при условии продления срока действия финансового обеспечения исполнения условий договора покупки. Продление срока оформляется дополнительным соглашением к договору покупки с учетом применения действия пункта 107-1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107-1 </w:t>
      </w:r>
      <w:r>
        <w:rPr>
          <w:rFonts w:ascii="Times New Roman"/>
          <w:b w:val="false"/>
          <w:i w:val="false"/>
          <w:color w:val="000000"/>
          <w:sz w:val="28"/>
        </w:rPr>
        <w:t xml:space="preserve"> изложить в следующей редакции:</w:t>
      </w:r>
    </w:p>
    <w:bookmarkStart w:name="z18" w:id="7"/>
    <w:p>
      <w:pPr>
        <w:spacing w:after="0"/>
        <w:ind w:left="0"/>
        <w:jc w:val="both"/>
      </w:pPr>
      <w:r>
        <w:rPr>
          <w:rFonts w:ascii="Times New Roman"/>
          <w:b w:val="false"/>
          <w:i w:val="false"/>
          <w:color w:val="000000"/>
          <w:sz w:val="28"/>
        </w:rPr>
        <w:t>
      "107-1. В случае, продления срока, предусмотренного частью первой подпункта 2) пункта 106 настоящих Правил, отсчет пятнадцатилетнего срока покупки начинается со дня, следующего за днем истечения срока предоставления документов, предусмотренного частью первой подпункта 2) пункта 106 настоящих Правил без учета продления согласно части второй подпункта 2) пункта 106 и (или) пункта 106-2 настоящих Правил.".</w:t>
      </w:r>
    </w:p>
    <w:bookmarkEnd w:id="7"/>
    <w:bookmarkStart w:name="z19" w:id="8"/>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8"/>
    <w:bookmarkStart w:name="z20"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21"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10"/>
    <w:bookmarkStart w:name="z22"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11"/>
    <w:bookmarkStart w:name="z23"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2"/>
    <w:bookmarkStart w:name="z24" w:id="13"/>
    <w:p>
      <w:pPr>
        <w:spacing w:after="0"/>
        <w:ind w:left="0"/>
        <w:jc w:val="both"/>
      </w:pPr>
      <w:r>
        <w:rPr>
          <w:rFonts w:ascii="Times New Roman"/>
          <w:b w:val="false"/>
          <w:i w:val="false"/>
          <w:color w:val="000000"/>
          <w:sz w:val="28"/>
        </w:rPr>
        <w:t>
      4. Настоящий приказ вводится в действие с 1 августа 2021 года и подлежит официальному опубликованию.</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