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4c41" w14:textId="e0b4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энергетики Республики Казахстан от 23 декабря 2015 года № 747 и Министра национальной экономики Республики Казахстан от 28 декабря 2015 года № 811 "Об утверждении критериев оценки степени риска и проверочных листов в области использования атомной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энергетики Республики Казахстан от 19 июля 2021 года № 236 и и.о. Министра национальной экономики Республики Казахстан от 26 июля 2021 года № 72. Зарегистрирован в Министерстве юстиции Республики Казахстан 3 августа 2021 года № 23837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декабря 2015 года № 747 и Министра национальной экономики Республики Казахстан от 28 декабря 2015 года № 811 "Об утверждении критериев оценки степени риска и проверочных листов в области использования атомной энергии" (зарегистрирован в Реестре государственной регистрации нормативных правовых актах № 12678)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субъектов в области использования атомной энергии, утвержденных указанным совместным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Критерии оценки степени риска субъектов в области использования атомной энергии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 и формы проверочных листов, утвержденными приказом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за № 17371) с целью отнесения субъектов, осуществляющих деятельность с объектами III и IV категорий потенциальной радиационной опасности, за исключением ядерных установок (далее – субъекты в области использования атомной энергии), по степеням риска.";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Субъективных 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субъектов в области использования атомной энергии: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исключить;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18,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0"/>
        <w:gridCol w:w="8857"/>
        <w:gridCol w:w="673"/>
      </w:tblGrid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медицинских физиков, ответственных за проведение калибровки радиационных пучков и контроля качества работы источников ионизирующего излучения: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дипломов и документов о специальной подготовке медицинских физиков по проведению калибровки пучка и контроля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программы контроля качества радиотерапевтической установки и последнего протокола проведения калибровки пучков и контроля качества</w:t>
            </w:r>
          </w:p>
          <w:bookmarkEnd w:id="9"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использования атомной энергии в отношении субъектов, осуществляющих деятельность с объектами III категорий потенциальной радиационной опасности, за исключением ядерных установок, утвержденном указанным совместным приказом: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исключить;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18,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9"/>
        <w:gridCol w:w="8406"/>
        <w:gridCol w:w="316"/>
        <w:gridCol w:w="316"/>
        <w:gridCol w:w="316"/>
        <w:gridCol w:w="317"/>
      </w:tblGrid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медицинских физиков, ответственных за проведение калибровки радиационных пучков и контроля качества работы источников ионизирующего излучения: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дипломов и документов о специальной подготовке медицинских физиков по проведению калибровки пучка и контроля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программы контроля качества радиотерапевтической установки и последнего протокола проведения калибровки пучков и контроля качества</w:t>
            </w:r>
          </w:p>
          <w:bookmarkEnd w:id="1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использования атомной энергии в отношении субъектов, осуществляющих деятельность с объектами IV категорий потенциальной радиационной опасности, за исключением ядерных установок, утвержденном указанным совместным приказом: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2)размещение настоящего совместного приказа на интернет-ресурсе Министерства энергетики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энергетики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4"/>
        <w:gridCol w:w="4236"/>
      </w:tblGrid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Абдыкадыров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