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3cfd" w14:textId="fdf3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30 января 2015 года № 81 "Об утверждении типового договора на туристское обслуживание"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4 августа 2021 года № 252. Зарегистрирован в Министерстве юстиции Республики Казахстан 5 августа 2021 года № 23875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81 "Об утверждении типового договора на туристское обслуживание" (зарегистрирован в Реестре государственной регистрации нормативных правовых актов под № 10604)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туристское обслуживание,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2021 года № 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81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на туристское обслуживание</w:t>
      </w:r>
      <w:r>
        <w:br/>
      </w:r>
      <w:r>
        <w:rPr>
          <w:rFonts w:ascii="Times New Roman"/>
          <w:b/>
          <w:i w:val="false"/>
          <w:color w:val="000000"/>
        </w:rPr>
        <w:t>_____________ "__" ___________ ___ года.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лица, осуществляющего туристскую деятельность)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лицензия (№, дата выдачи) либо уведомление (№, дата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"Исполнитель", с одной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(номер,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"Потребитель", с другой стороны, совместно именуемые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"Стороны", заключили настоящий договор (далее – Договор) о нижеследующем: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Исполнитель обязуется оказать Потребителю туристские услуги, необходимые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удовлетворения его (их) потребностей в период путешествия и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путешествием, в объеме и на условиях, предусмотренных Договором,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Потребитель обязуется оплатить Исполнителю указанные туристские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Данные членов семьи Потребителя (для извещения о чрезвычайном происшествии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туристом)_______________________________________________________________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степень родства, адрес, контакты и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Оказываемые туристские услуги входят в туристский продукт, сформированный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туристским оператором____________________________________________________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туристского оператора, № ________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Агентского договора между туроператором и турагентом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 от "___"___________ 20______ года (при его заключении).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Информация, представляемая Потребителю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туристских услуг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 (место) временного пребывания, пункты пребывания, туристский маршрут,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посещение туристских ресурсов)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Дата, время начала и окончания путешествия______________________________.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Информация о местах размещения Потребителя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места размещения, его категория, условия проживания, питание)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Услуги по перевозке Потребителя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(вид, тип и категория транспорта, на всех этапах путешествия, включая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трансферта, наименование перевозчика /перевозчиков)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Перевозка Потребителя выполняется в соответствии с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Наличие экскурсовода, гида и инструктора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Дополнительные услуги_______________________________________________.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Особенности путешествия (в том числе краткое описание сложных участков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туристского маршрута)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 к одежде и снаряжению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Меры безопасности 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Сведения о третьих лицах, оказывающих отдельные услуги, входящие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туристский продукт в объеме, необходимом для исполнения обязательств по такому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договору 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Информация о консульских, дипломатических, иных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представительств Республики Казахстан, а также туристские представительства,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находящихся в стране (месте) временного пребывания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(местонахождение, почтовый адрес и контактные данные)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Цена и порядок оплаты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Стоимость оказания туристских услуг по Договору установлена туроператором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составляет 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Порядок оплаты стоимости оказания туристских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Договору_____________________________________________________________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и обязанности Сторон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подготовке к путешествию, во время его совершения, включая транзит,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Потребитель имеет право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обращение в консульские, дипломатические, иные государственные,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туристские представительства в случае посягательства на его личную безопасность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необходимую и достоверную информацию о правилах въезда в страну (место)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временного пребывания, а также выезда из страны (места) временного пребывания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пребывания там, особенностях законодательства страны (места)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пребывания, об обычаях местного населения, о религиозных обрядах, святынях,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памятниках природы, истории, культуры и других объектах туристского показа,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находящихся под особой охраной, состоянии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выбор страховой организации для заключения договора обязательного страхования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туриста и получение страхового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свободу передвижения, свободный доступ к туристским ресурсам с учетом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принятых в стране (месте) временного пребывания ограничительных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возмещение убытков и морального вреда в случае невыполнения условий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туристское обслуживание Исполнителем в порядке, установленном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изменение, дополнение и расторжение Договора на условиях и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отказ от исполнения Договора до начала путешествия при условии оплаты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Исполнителю фактически понесенных им расходов за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оказанные до уведомления об отказе от исполнения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содействие органов государственной власти Республики Казахстан в получении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правовой и иных видов помощи иностранным туристам;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9) беспрепятственный доступ к имеющимся средствам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10) получение экстренной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11) права, определенные законодательствами Республики Казахстан и страны (места)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Во время совершения путешествия, включая транзит, Потребитель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соблюдать законодательство страны (места) временного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сохранять окружающую среду, бережно относиться к памятникам природы,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истории и культуры в стране (месте) временного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соблюдать правила въезда и пребывания в стране (месте) временного пребывания,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выезда из страны (места) временного пребывания и в странах транзитного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соблюдать во время путешествия правила личной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Потребители, предполагающие совершить путешествие в страну (место)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пребывания, обязаны проходить профилактику в соответствии с международными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медицинскими требованиями, согласно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туристской деятельности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а также обязанности, определяемые законодательством страны (места)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 Исполнитель имеет право отказаться от исполнения Договора лишь при условии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полного возмещения Потребителю убытков, причиненных расторжением Договора,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кроме случая, когда это произошло по вине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 Исполнитель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надлежащим образом, качественно и в срок оказать услуги по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предоставить Потребителю необходимую и достоверную информацию о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туристического путешествия, туристском операторе, сформировавшем туристский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продукт, принимающей стороне и о необходимости предоставления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страховании жизни и здоровья (в случаях, предусмотренных международными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договорами, законодательством страны (места) временного пребывания);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запросить наименование страховой организации, с которым турист, выезжающий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рубеж, изъявляет намерение заключить договор обязательного страхования туриста;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предоставить Потребителю за три дня до начала путешествия в письменной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особенностях путешествий, включающие в себя необходимую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достоверную информацию о правилах въезда, выезда и пребывания в стране (месте)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временного пребывания, о законодательстве, об обычаях местного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религиозных обрядах, святынях, памятниках природы, истории, культуры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объектах туристского показа, находящихся под особой охраной, состоянии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окружающей среды, а также об опасностях, с которыми они могут встретиться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совершении путешествий, и осуществить предупредительные меры, направленные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обеспечение безопасности туристов;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выдать туристский ваучер (при реализации туристского продукта,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сформированного туроператором в сфере выездного туризма);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выдать туристский код (при реализации туристского продукта, сформированного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туроператором в сфере выездного туризма);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выдать Потребителю индивидуальный или групповой (при обслуживании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туристской группы) перевозочный документ (билет), содержащий название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отправления и назначения, основные права и обязанности пассажиров, при перевозке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пассажиров на любом виде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представить информацию о третьих лицах, оказывающих отдельные туристские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услуги, входящие в туристский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9) предупредить Потребителя о необходимости подачи в срок документов на визу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случае, когда действует визовый режим). При нарушении Потребителем указанного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срока, Исполнитель не несет ответственности за несвоевременное получение визы.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Потребитель в данном случае несет все фактические расходы за свой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10) в случае изменений обстоятельств, предусмотренных Договором,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необходимости существенного изменения условий Договора в течение 1 (одного)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календарного дня сообщить туристу в письменной форме о характере таких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изменений и возможных последствиях;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11) незамедлительно информировать уполномоченный орган в области туристской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и уполномоченный орган в сфере гражданской защиты, а также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семьи Потребителя, указанных в пункте 2 настоящего Договора, с момента, когда они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узнали или должны были узнать о чрезвычайном происшествии с Потребителем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 время путешествия.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Если чрезвычайное происшествие произошло с иностранными туристами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 или туристами-гражданами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за пределами Республики Казахстан, Исполнитель обязан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проинформировать также органы дипломатической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 Каждая из Сторон вправе потребовать изменения или расторжения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с существенными изменениями обстоятельств, из которых исходили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заключении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существенным изменениям обстоятельств относятся условия, определенные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 Ни одна из Сторон не вправе передавать или уступать свои права или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Договору третьим лицам.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Ответственность Сторон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Туроператор несет предусмотренную законами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ответственность перед туристом за неисполнение или ненадлежащее 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обязательств по договору на туристское обслуживание (в том числе за неоказание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ненадлежащее оказание туристам услуг, входящих в туристский продукт,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того, кем должны были оказываться или оказывались эти услуги), согласно пункту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 В случае невозможности исполнения Договора, возникшей по вине Потребителя,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туристские услуги подлежат оплате в полном объеме, если иное не предусмотрено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 или Договором возмездного оказания услуг,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9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23. В случае, когда невозможность исполнения Договора возникла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обстоятельствам, за которые ни одна из Сторон не отвечает, Потребитель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возмещает Исполнителю фактически понесенные им расходы,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10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24. Ответственность за перевозку и сохранность непредставленного к взвешиванию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груза возлагаются на Потребителя. Если Исполнитель выдал билет, багажную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квитанцию или грузовую накладную на принятый к перевозке груз, но они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неправильно оформлены или утеряны, или их по каким-либо другим причинам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невозможно предъявить, Договор перевозки остается в силе.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25. Исполнитель не несет ответственности за ущерб, понесенный Потребителем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 время совершения путешествия вследствие действия непреодолимой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26. Меры ответственности Сторон, непредусмотренные в Договоре, применяются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нормами гражданского законодательства, действующего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Разрешение споров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Споры, вытекающие из Договора, подлежат разрешению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действующим законодательством Республики Казахстан.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заключении договора на туристское обслуживание не допускается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исключение положений,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приказом Министра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января 2015 года №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Допускается дополнение договора на туристское обслуживание иными условиями,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противоречащими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29. Все дополнения и (или) изменения к Договору составляются письменно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дополнительного соглашения, подписываются обеими Сторонами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являются неотъемлемой частью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30. Договор составлен в двух экземплярах на казахском и русском языках,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имеющих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31. К Договору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копия уведомления/лицензии на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квитанция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туристский ваучер (при реализации туристского продукта) с указанием туристского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страховой сертификат;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5) сведения об особенностях путешествий, предусмотренные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туристской деятельности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32. Договор действует со дня его подписания и до полного исполнения Сторонами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обязательств по Договору друг перед другом.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Адреса и реквизиты Сторон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Исполнителя) (фамилия, имя, отчество (при его наличии)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(адрес, телефон, факс) (адрес,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(подпись)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