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f681f" w14:textId="d5f6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развитию финансового рынка от 30 марта 2020 года № 44 "Об утверждении Правил выдачи разрешения на добровольную ликвидацию страховых (перестраховочных) организаций либо отказа в выдаче указанного разрешения"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4 августа 2021 года № 87. Зарегистрировано в Министерстве юстиции Республики Казахстан 5 августа 2021 года № 23881.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66 и 73 Административного процедурно-процессуального кодекса Республики Казахстан,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государственном регулировании, контроле и надзоре финансового рынка и финансовых организаций",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67,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Республики Казахстан "О страховой деятельности", статьей 25 Закона Республики Казахстан "О государственных услугах"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30 марта 2020 года № 44 "Об утверждении Правил выдачи разрешения на добровольную ликвидацию страховых (перестраховочных) организаций либо отказа в выдаче указанного разрешения" (зарегистрировано в Реестре государственной регистрации нормативных правовых актов под № 20254)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 разрешений на добровольную ликвидацию страховых (перестраховочных) организаций, добровольное прекращение деятельности филиалов страховых (перестраховочных) организаций-нерезидентов Республики Казахстан либо отказа в выдаче указанных разрешений";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государственном регулировании, контроле и надзоре финансового рынка и финансовых организаций",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67,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Республики Казахстан "О страховой деятельности" Правление Агентства Республики Казахстан по регулированию и развитию финансового рынка ПОСТАНОВЛЯЕТ:";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выдачи разрешений на добровольную ликвидацию страховых (перестраховочных) организаций, добровольное прекращение деятельности филиалов страховых (перестраховочных) организаций-нерезидентов Республики Казахстан либо отказа в выдаче указанных разрешений.";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разрешения на добровольную ликвидацию страховых (перестраховочных) организаций либо отказа в выдаче указанного разрешения, утвержденные указанным постановлением, изложить в новой редакции согласно приложению к настоящему постановлению.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1 марта 2021 года № 45 "Об утверждении Правил выдачи разрешения на добровольное прекращение деятельности филиала страховой (перестраховочной) организации-нерезидента Республики Казахстан либо отказа в выдаче указанного разрешения" (зарегистрировано в Реестре государственной регистрации нормативных правовых актов под № 22290).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по истечении шестидесяти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Председателя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Смоляков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цифрового развития,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промышленности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Исполняющий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августа 2021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2020 года № 44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разрешений на добровольную ликвидацию страховых (перестраховочных) организаций, добровольное прекращение деятельности филиалов страховых (перестраховочных) организаций-нерезидентов Республики Казахстан либо отказа в выдаче указанных разрешений</w:t>
      </w:r>
    </w:p>
    <w:bookmarkEnd w:id="12"/>
    <w:bookmarkStart w:name="z2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разрешений на добровольную ликвидацию страховых (перестраховочных) организаций, добровольное прекращение деятельности филиалов страховых (перестраховочных) организаций-нерезидентов Республики Казахстан либо отказа в выдаче указанных разрешений (далее – Правила) разработаны в соответствии со статьями 66 и 73 Административного процедурно-процессуального кодекса Республики Казахстан,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государственном регулировании, контроле и надзоре финансового рынка и финансовых организаций" (далее – Закон),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67,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72-1 Закона Республики Казахстан "О страховой деятельности" (далее – Закон о страховой деятельности),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и определяют порядок выдачи уполномоченным органом по регулированию, контролю и надзору финансового рынка и финансовых организаций (далее – уполномоченный орган, услугодатель) разрешений на добровольную ликвидацию страховых (перестраховочных) организаций, добровольное прекращение деятельности филиалов страховых (перестраховочных) организаций-нерезидентов Республики Казахстан либо отказа в выдаче указанных разрешений (далее - разрешения).</w:t>
      </w:r>
    </w:p>
    <w:bookmarkEnd w:id="14"/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разрешений на добровольную ликвидацию страховых (перестраховочных) организаций, добровольное прекращение деятельности филиалов страховых (перестраховочных) организаций-нерезидентов Республики Казахстан либо отказа в выдаче указанных разрешений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Страховая (перестраховочная) организация (далее – услугополучатель) обращается в уполномоченный орган для получения разрешения после передачи страхового портфеля, состоящего из обязательств страховой (перестраховочной) организации по заключенным ею договорам страхования (перестрахования) в другие страховую (перестраховочную) организацию и (или) филиал страховой (перестраховочной) организации-нерезидента Республики Казахстан, имеющие лицензию по передаваемым классам страхования и являющиеся участниками системы гарантирования страховых выплат.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 представляет в уполномоченный орган ходатайство о выдаче разрешения на добровольную ликвидацию страховой (перестраховочной) организации по форме согласно приложению 1 к Правилам (далее – ходатайство) в электронном виде через веб-портал "электронного правительства" www.egov.kz, www.elicense.kz (далее – портал), с приложением документов, указанных в стандарте государственных услуг "Выдача разрешений на 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Казахстан" согласно приложению 3 к Правилам (далее – Стандарт).</w:t>
      </w:r>
    </w:p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Страховая (перестраховочная) организация-нерезидент Республики Казахстан (далее – услугополучатель) обращается в уполномоченный орган для получения разрешения после передачи страхового портфеля, состоящего из обязательств филиала страховой (перестраховочной) организации-нерезидента Республики Казахстан по заключенным им договорам страхования (перестрахования) в страховую (перестраховочную) организацию и (или) филиал страховой (перестраховочной) организации-нерезидента Республики Казахстан, имеющие лицензию по передаваемым классам страхования и являющиеся участниками системы гарантирования страховых выплат.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организация-нерезидент Республики Казахстан представляет в уполномоченный орган ходатайство о выдаче разрешения на добровольное прекращение деятельности филиала страховой (перестраховочной) организации-нерезидента Республики Казахстан по форме согласно приложению 2 к Правилам (далее – ходатайство) в электронном виде через портал с приложением документов, указанных в Стандарте.</w:t>
      </w:r>
    </w:p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Ходатайство рассматривается уполномоченным органом в течение 2 (двух) месяцев со дня поступления всех необходимых документов.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направлении услугополучателем ходатайства через портал в "личном кабинете" автоматически отображается статус о принятии запроса на оказание государственной услуги с указанием даты и времени получения результата.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документов, необходимых для оказания государственных услуг, оснований для отказа в оказании государственных услуг, основных требований к оказанию государственных услуг, включающих характеристики процессов, формы, содержания и результатов оказания, а также иных сведений с учетом особенностей предоставления государственных услуг и сроков их оказания предусмотрены Стандартом.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выданные органом финансового надзора, компетентными органами или должностными лицами иностранных государств, подлежат легализации либо апостилированию в соответствии с международными договорами, ратифицированными Республикой Казахстан.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предоставляемые на иностранном языке, переводятся на казахский и русский языки и предоставляются в уполномоченный орган нотариально засвидетельствованными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нотариате".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 получение уполномоченным органом от заявителя через портал документов, предусмотренных Стандартом.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 уполномоченного органа, уполномоченный на прием и регистрацию корреспонденции, в день поступления ходатайства осуществляет его прием, регистрацию и направление на исполнение в подразделение уполномоченного органа, ответственное за оказание государственных услуг (далее – ответственное подразделение). При поступлении ходатайства услугополучателя после окончания рабочего времени, в выходные и праздничные дни согласно Трудовому кодексу Республики Казахстан, прием документов осуществляется следующим рабочим днем.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Работник ответственного подразделения в течение 2 (двух) рабочих дней со дня регистрации ходатайства проверяет полноту и соответствие представленных документов требованиям пункта 8 Стандарта.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услугополучателем документов либо представления документов с истекшим сроком действия, работник ответственного подразделения в срок, указанный в части первой настоящего пункта, готовит и направляет услугополучателю мотивированный отказ в дальнейшем рассмотрении ходатайства посредством портала в "личный кабинет" услугополучателя.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наличии замечаний к документам, представленным для получения разрешения, уполномоченный орган направляет услугополучателю письмо с замечаниями для их устранения и представления доработанных (исправленных) документов, соответствующих требованиям Стандарта.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устраняет замечания и представляет через портал доработанные (исправленные) документы, соответствующие требованиям Стандарта. При этом срок оказания уполномоченным органом государственной услуги не прерывается на срок устранения замечаний услугополучателем.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услугополучателем замечаний уполномоченного органа по представленным документам, уполномоченный орган отказывает в выдаче разрешения.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установлении факта полноты представленных документов, ответственное подразделение уполномоченного органа в течение срока, указанного в пункте 5 Правил, рассматривает документы на предмет их соответствия требованиям Правил, готовит и направляет на рассмотрение Правления уполномоченного органа проект постановления о выдаче (об отказе в выдаче) разрешения на проведение добровольной ликвидации страховой (перестраховочной) организации, добровольного прекращения деятельности филиала страховой (перестраховочной) организации-нерезидента Республики Казахстан (далее – постановление Правления уполномоченного органа). Правление уполномоченного органа принимает решение о выдаче (об отказе в выдаче) разрешения.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принятия постановления Правления уполномоченного органа о выдаче разрешения работник ответственного подразделения в течение 5 (пяти) рабочих дней (в пределах срока оказания государственной услуги) направляет услугополучателю в "личный кабинет" через портал уведомление о выдаче разрешения на добровольную ликвидацию страховой (перестраховочной) организаций, добровольное прекращение деятельности филиала страховой (перестраховочной) организации-нерезидента Республики Казахстан в форме электронного документа, удостоверенного электронной цифровой подписью уполномоченного лица услугодателя, с приложением электронной копии постановления Правления уполномоченного органа.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Отказ в выдаче разрешения на 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 производится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68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страховой деятельности.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выдаче разрешения уполномоченный орган уведомляет услугополучателя о предварительном решении об отказе в выдаче разрешения,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уполномоченный орган выдает письмо (свидетельство) либо мотивированный отказ в оказании государственной услуги.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получения постановления Правления уполномоченного органа страховая (перестраховочная) организация, филиал страховой (перестраховочной) организации-нерезидента Республики Казахстан возвращает уполномоченному органу ранее выданные подлинники лицензий и (или) приложение к лицензии на право осуществления страховой деятельности в течение 10 (десяти) рабочих дней с даты вступления постановления Правления уполномоченного органа в силу (если ранее выданная лицензия была оформлена в бумажном виде).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услуг.</w:t>
      </w:r>
    </w:p>
    <w:bookmarkEnd w:id="37"/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уполномоченного органа и (или) его должностных лиц по вопросам оказания государственных услуг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Жалоба на решения, действия (бездействие) уполномоченного органа и (или) его должностных лиц по вопросам оказания государственных услуг направляется руководителю уполномоченного органа, в уполномоченный орган по оценке и контролю за качеством оказания государственных услуг или суд.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жалобе, направляемой руководителю уполномоченного органа, указываются: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а также по желанию отчество (при его наличии), почтовый адрес (для физического лица);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почтовый адрес, исходящий номер и дата (для юридического лица).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руководителем уполномоченного органа является ее регистрация (штамп, входящий номер и дата) в канцелярии уполномоченного органа с указанием фамилии и инициалов лица, принявшего жалобу, срока и места получения ответа на поданную жалобу.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информация о порядке обжалования предоставляется по телефону Единого контакт-центра: 8-800-080-7777 или 1414.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в "личном кабинете" доступна информация о жалобе, которая обновляется в ходе обработки жалобы уполномоченным органом (отметки о доставке, регистрации, исполнении, ответ о рассмотрении или отказе в рассмотрении).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несогласия с результатами оказанной государственной услуги услугополучатель обращается в суд.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выдаче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</w:tr>
    </w:tbl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bookmarkEnd w:id="48"/>
    <w:bookmarkStart w:name="z6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выдаче разрешения на добровольную ликвидацию страховой (перестраховочной) организации</w:t>
      </w:r>
    </w:p>
    <w:bookmarkEnd w:id="49"/>
    <w:bookmarkStart w:name="z6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страховой (перестраховочной) организации)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общего собрания акционеров страховой (перестраховочной) организации № __ от "__" ____________ ______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проведения)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разрешение на добровольную ликвидацию.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 обязуется удовлетворить требования кредиторов в полном объеме.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страховой (перестраховочной) организации подтверждает достоверность прилагаемых к ходатайству документов и информации, а также своевременное представление уполномоченному органу информации и документов, запрашиваемых в связи с рассмотрением ходатайства.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Предоставляю согласие на сбор и обработку персональных данных, необходимых для оказания государственной услуги и на использование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(руководитель страховой (перестраховочной) организации (при его отсутствии лицо, уполномоченное на подписание с приложением документа, подтверждающего данное полномочие).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"____" __________ ______ года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выдаче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</w:tr>
    </w:tbl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(полное наименование уполномоченного органа)</w:t>
      </w:r>
    </w:p>
    <w:bookmarkEnd w:id="56"/>
    <w:bookmarkStart w:name="z7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ХОДАТАЙСТВО о выдаче разрешения на добровольное прекращение деятельности филиала страховой (перестраховочной) организации-нерезидента Республики Казахстан</w:t>
      </w:r>
    </w:p>
    <w:bookmarkEnd w:id="57"/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страховой (перестраховочной) организации-нерезидента Республики Казахстан)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соответствующего органа управления страховой (перестраховочной) организации-нерезидента Республики Казахстан № __ от "__" ____________ ______ года,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(место проведения)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разрешение на добровольное прекращение деятельности филиала страховой (перестраховочной) организации-нерезидента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филиала страховой (перестраховочной) организации- нерезидента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Республики Казахстан)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(перестраховочная) организация-нерезидент Республики Казахстан (при неисполнении или ненадлежащем исполнении со стороны филиала или ненадлежащего исполнения со стороны филиала) обязуется удовлетворить требования кредиторов в полном объеме.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страховой (перестраховочной) организации-нерезидента Республики Казахстан либо лицо, уполномоченное страховой (перестраховочной) организацией-нерезидентом Республики Казахстан на подписание документов, подтверждает достоверность прилагаемых к ходатайству документов и информации, а также своевременное представление уполномоченному органу информации и документов, запрашиваемых в связи с рассмотрением ходатайства.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данных, необходимых для оказания государственной услуги и на использование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наличии), должность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(должностное лицо страховой (перестраховочной) организации-нерезидента Республики Казахстан либо лицо, уполномоченное страховой (перестраховочной) организацией-нерезидентом Республики Казахстан на подписание с приложением документа, подтверждающего данное полномочие).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"____"__________ ______ года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добровольную ликвидацию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 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прекращение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филиалов 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(перестраховочных)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организаций-нерезидентов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в выдаче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</w:t>
            </w:r>
          </w:p>
        </w:tc>
      </w:tr>
    </w:tbl>
    <w:bookmarkStart w:name="z8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государственных услуг "Выдача разрешения на 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1875"/>
        <w:gridCol w:w="9879"/>
      </w:tblGrid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регулированию и развитию финансового рынка (далее - уполномоченный орган).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 (далее - портал)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2 (двух) месяцев со дня обращения на портал и поступления всех необходимых документов.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установления факта неполноты представленных документов уполномоченный орган в течение 2 (двух) рабочих дней со дня регистрации ходатайства дает мотивированный отказ в дальнейшем его рассмотрении.</w:t>
            </w:r>
          </w:p>
          <w:bookmarkEnd w:id="67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выдаче разрешения на 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 либо уведомление об отказе в выдаче разрешения на 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 с приложением копии соответствующего постановления Правления уполномоченного органа.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 - электронная.</w:t>
            </w:r>
          </w:p>
          <w:bookmarkEnd w:id="68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7. 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уполномоченного органа – с понедельника по пятницу, в соответствии с установленным графиком работы с 9.00 до 18.30 часов с перерывом на обед с 13.00 часов до 14.30 часов, за исключением выходных и праздничных дней, в соответствии с трудовым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ходатайств и выдача результатов оказания государственной услуги осуществляется следующим рабочим днем).</w:t>
            </w:r>
          </w:p>
          <w:bookmarkEnd w:id="69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обращении услугополучателя для получения разрешения на добровольную ликвидацию страховой (перестраховочной) организации: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ходатайство о выдаче разрешения на добровольную ликвидацию страховой (перестраховочной) организации по форме согласно приложению 1 к Правилам в форме электронного документа, удостоверенного электронной цифровой подписью (далее – ЭЦП) лица, уполномоченного на подписание ходатайства;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решения общего собрания акционеров о добровольной ликвидации страховой (перестраховочной) организации с обязательным указанием причин ликвидации;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отчеты о расчете страховых резервов по отраслям "общее страхование" и "страхование жизни", по объему обязательств по формам,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31 декабря 2019 года № 275 "Об утверждении перечня, форм, сроков представления отчетности страховой (перестраховочной) организацией и страховым брокером и Правил ее представления", зарегистрированным в Реестре государственной регистрации нормативных правовых актов под № 19927, в форме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договора о передаче страхового портфеля, состоящего из обязательств страховой (перестраховочной) организации по заключенным ею договорам страхования (перестрахования), в другие страховую (перестраховочную) организацию и (или) филиал страховой (перестраховочной) организации-нерезидента Республики Казахстан, имеющие лицензию по передаваемым классам страхования и являющиеся участниками системы гарантирования страховых выплат.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услугополучателя для получения разрешения на добровольное прекращение деятельности филиала страховой (перестраховочной) организации-нерезидента Республики Казахстан: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ходатайство о выдаче разрешения на добровольное прекращение деятельности филиала страховой (перестраховочной) организации-нерезидента Республики Казахстан по форме согласно приложению 2 к Правилам в форме электронного документа, удостоверенного ЭЦП лица, уполномоченного лица на подписание ходатайства;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решения соответствующего уполномоченного органа страховой (перестраховочной) организации – нерезидента Республики Казахстан о добровольном прекращении деятельности филиала страховой (перестраховочной) организации-нерезидента Республики Казахстан с обязательным указанием причин прекращения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отчеты о расчете страховых резервов по отраслям "общее страхование" и "страхование жизни", по объему обязательств по формам, установленным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 марта 2021 года № 24 "Об утверждении перечня, форм, сроков представления отчетности филиалами страховых (перестраховочных) организаций-нерезидентов Республики Казахстан и филиалами страховых брокеров-нерезидентов Республики Казахстан и Правил ее представления", зарегистрированным в Реестре государственной регистрации нормативных правовых актов под № 22322 в форме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электронная копия договора о передаче страхового портфеля, состоящего из обязательств филиала страховой (перестраховочной) организации-нерезидента Республики Казахстан по заключенным ею договорам страхования (перестрахования), в другие страховую (перестраховочную) организацию и (или) филиал страховой (перестраховочной) организации-нерезидента Республики Казахстан, имеющие лицензию по передаваемым классам страхования и являющиеся участниками системы гарантирования страховых выплат.</w:t>
            </w:r>
          </w:p>
          <w:bookmarkEnd w:id="70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нарушение в результате предполагаемой добровольной ликвидации страховой (перестраховочной) организации или добровольного прекращения деятельности филиала страховой (перестраховочной) организации-нерезидента Республики Казахстан законных интересов страхователей и иных кредиторов;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неустранение замечаний уполномоченного органа по представленным документам в установленный им срок;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предоставленных документов законодательству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недостаточность средств страховой (перестраховочной) организации, филиала страховой (перестраховочной) организации-нерезидента Республики Казахстан для расчетов по обязательствам;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непринятие мер по передаче страхового портфеля в другую страховую (перестраховочную) организацию или филиал страховой (перестраховочной) организации-нерезидента Республики Казахстан, имеющих лицензию по передаваемым классам страхования и являющихся участником системы гарантирования страховых выплат.</w:t>
            </w:r>
          </w:p>
          <w:bookmarkEnd w:id="71"/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9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и контактные телефоны справочных служб по вопросам оказания государственной услуги размещены на официальном интернет-ресурсе уполномоченного органа и портале. Единый контакт-центр по вопросам оказания государственных услуг: 8-800-080-7777, 1414.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сбоя информационной системы работник уполномоченного органа в течение одного рабочего дня уведомляет оператора соответствующей информационной системы.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осуществляется по принципу "одного заявления", предусматривающему оказание совокупности нескольких государственных услуг на основании одного заявления, по выбору услугополучателя.</w:t>
            </w:r>
          </w:p>
          <w:bookmarkEnd w:id="72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