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414f1" w14:textId="c0414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государственного реестра производителей метеорологической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экологии, геологии и природных ресурсов Республики Казахстан от 29 июня 2021 года № 219. Зарегистрирован в Министерстве юстиции Республики Казахстан 5 августа 2021 года № 23882.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третьим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165 Экологического Кодекса Республики Казахстан,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государственного реестра производителей метеорологической информации.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экологической политики и устойчивого развития Министерства экологии, геологии и природных ресурсов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Казахстан,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 и распространяется на правоотношения, возникшие с 1 июля 2021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экологии,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геологии и природных ресурсов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Примкулов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экологии,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2021 года № 219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государственного реестра производителей метеорологической информации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 государственного реестра производителей метеорологической информации (далее – Правила) разработаны в соответствии с абзацем третьим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165 Экологического Кодекса Республики Казахстан и определяют порядок ведения государственного реестра производителей метеорологической информации.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Государственный реестр производителей метеорологической информации (далее – реестр) создается с целью ведения единого перечня производителей метеорологической информации.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Реестр представляет собой единый, периодически уточняемый перечень производителей метеорологической информации и содержащий все необходимые сведения информационно-справочного характера о них.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Ведение реестра осуществляется уполномоченным органом в области охраны окружающей среды (далее – уполномоченный орган)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на основании сведении, представленных производителями метеорологической информации.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ведения государственного реестра производителей метеорологической информации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Включение в реестр предусматривает подачу юридическим лицом или индивидуальным предпринимателем в уполномоченный орган уведомления о начале деятельности по метеорологическому мониторингу в порядке,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(далее – Закон).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Реестр содержит следующие сведения о производителях метеорологической информации: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адрес (индекс, область, район, населенный пункт, улица, дом), контактные телефоны, адрес электронной почты;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перечень структурных подразделений (в том числе обособленных), непосредственно осуществляющих производство метеорологической информации или выполняющих отдельные работы и оказывающих услуги, его составляющие, место нахождения этих подразделений;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перечень пунктов метеорологических наблюдений (при их наличии), дата их организации, адрес (места нахождения, с указанием координат), краткая характеристика местоположения пункта метеорологических наблюдений (описание ближайшего окружения в радиусе 300 метров (ровное место, склон, характер растительности, подстилающей поверхности, размеры и удаление отдельных препятствий); описание в радиусе 3 километров (рельеф, водные объекты, растительность, характер застройки); сведения о географическом положении, ландшафт района в радиусе 10 километров);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краткое изложение программы проводимых метеорологических наблюдений;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перечень технического оборудования пункта (ов) метеорологических наблюдений;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способы передачи первичных данных, полученных в результате метеорологических наблюдений, способы и сроки хранения первичных данных метеорологических наблюдений, целевое назначение производимой метеорологической информации;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документально подтвержденные сведения о квалификации работников в области метеорологической деятельности, выполняющих работы и (или) оказывающих услуги, составляющие производство метеорологической информации (копии дипломов работников, подтверждающих наличие высшего профессионального или среднего профессионального образования по специальности "метеоролог" или другим смежным специальностям);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перечень работ и (или) услуг, составляющих производство метеорологической информации;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дата начала производства работ и (или) оказания услуг, составляющих производство метеорологической информации;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дата прекращения производства работ и (или) оказания услуг, составляющих производство метеорологической информации;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изменения и дополнения, вносимые в реестр;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исключения из реестра.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осуществляет размещение реестра на своем интернет ресурсе ecogeo.gov.kz, в течение пяти рабочих дней со дня поступления соответствующих сведений.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случае изменения данных, предоставляемых согласно подпунктами 1) - 9) пункта 5 настоящих Правил, а также регистрационных данных, информация о которых является обязательной для заполнения в уведомлении о начале деятельности по метеорологическому мониторингу, производитель метеорологической информации в течение десяти рабочих дней со дня изменения направляет уведомление об указанных изменениях в соответствие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осуществляет обновление реестра, размещенного на интернет-ресурсе, в течение двух рабочих дней со дня поступления соответствующих сведений.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Производитель метеорологической информации исключается из реестра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статьей 49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метеорологической информации</w:t>
            </w:r>
          </w:p>
        </w:tc>
      </w:tr>
    </w:tbl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36"/>
    <w:bookmarkStart w:name="z4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реестр производителей метеорологической информации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1041"/>
        <w:gridCol w:w="3906"/>
        <w:gridCol w:w="1606"/>
        <w:gridCol w:w="1970"/>
        <w:gridCol w:w="1970"/>
        <w:gridCol w:w="920"/>
        <w:gridCol w:w="437"/>
      </w:tblGrid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включения производителя метеорологической информации в государственный реестр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производителе метеорологической информации (указываются сведения в соответствии с подпунктами 1) - 8) пункта 5 настоящих Правил.)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работ и (или) услуг, составляющих производство метеорологической информации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начала производства работ и (или) оказания услуг, составляющих производство метеорологической информации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прекращения производства работ и (или) оказания услуг, составляющих производство метеорологической информации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и дополнения, вносимые в реестр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Исключения из реестра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