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75417" w14:textId="3375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Председателя Комитета по статистике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Бюро национальной статистики Агентства по стратегическому планированию и реформам Республики Казахстан от 6 августа 2021 года № 13. Зарегистрирован в Министерстве юстиции Республики Казахстан 9 августа 2021 года № 23909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Председателя Комитета по статистике Министерства национальной экономики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статистики цен совместно с Юридическим департаментом Бюро национальной статистики Агентства по стратегическому планированию и реформам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Бюро национальной статистики Агентства по стратегическому планированию и реформам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статистики цен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руководителя Бюро национальной статистики Агентства по стратегическому планированию и реформам Республики Казахстан (Джаркинбаев Ж.А.).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 № 13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Председателя Комитета по статистике Министерства национальной экономики Республики Казахстан, в которые вносятся изменения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3 июня 2016 года № 104 "Об утверждении Методики построения индекса тарифов на услуги грузового транспорта" (зарегистрирован в Реестре государственной регистрации нормативных правовых актов за № 13869) следующие изменения: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приказа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подпунктом 22)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построения индекса тарифов на услуги грузового транспорта, утвержденной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Настоящая Методика определяет основные аспекты и методы общегосударственного статистического наблюдения за изменением тарифов на услуги грузового транспорта, отбора обследуемых выборочных совокупностей, формирования весовых составляющих, расчета индексов тарифов и применяется Бюро национальной статистики Агентства по стратегическому планированию и реформам Республики Казахстан и его территориальными подразделениями.";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железнодорожном, трубопроводном, внутреннем водном, морском и воздушном видах транспорта количество активно действующих транспортных предприятий ограничено и используется сплошное наблюдение всех единиц.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железнодорожном транспорте наблюдение ведется в головном предприятии железной дороги, в трубопроводном ведется в управлениях магистральных трубопроводов. В воздушном, внутреннем водном и морском видах транспорта в перечень базовых объектов включаются все действующие в Республики Казахстан транспортные предприятия независимо от их размерности.";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Информационной основой для создания списка базовых объектов служат данные статистического бизнес-регистра и общегосударственного статистического наблюдения об услугах автомобильного и городского электрического транспорта по видам сообщений.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выборочную совокупность включаются транспортные предприятия всех форм собственности и размерности, осуществляющие свою деятельность на постоянной основе и оказывающие значительный для конкретного региона объем услуг. Подключаются транспортные предприятия, обладающие значительным парком машин и имеющие устойчивые связи с основными заказчиками услуг по грузоперевозкам, обеспечивающие регулярность получения ценовой информации, сопоставимой во времени.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списка базовых объектов из общего списка действующих автотранспортных предприятий сначала отбираются крупные и средние предприятия по полному кругу.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Далее подключаются малые автопредприятия с применением метода основного массива, предполагающим отбор из генеральной совокупности самых существенных ее единиц, имеющих наибольший удельный вес по определенному признаку.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Признаком является статистический показатель "объем оказанных услуг по перевозке грузов". Отбираются транспортные предприятия, оказывающие значительные объемы грузоперевозок и наиболее подходящие под обследование в данной отрасли. В выборочную сеть подключаются транспортные предприятия с относительно небольшим объемом услуг, но специализирующиеся на перевозке определенных видов грузов.";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воздушном и внутреннем водном видах транспорта определяются основные направления грузопотоков: международное и внутри Республики Казахстан.";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автомобильном транспорте охватываются все возможные направления перевозок: международное, внутри республики, городское и пригородное. На основании данных о доходах автотранспортных предприятий по видам грузов, получаемых из общегосударственного статистического наблюдения, отбираются типы грузов, имеющие важнейшее значение для экономики Республики Казахстан.".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24 ноября 2016 года № 274 "Об утверждении Методики расчета базового индекса потребительских цен" (зарегистрирован в Реестре государственной регистрации нормативных правовых актов за № 14544) следующие изменения: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приказа изложить в следующей редакции: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подпунктом 22)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Агентства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базового индекса потребительских цен, утвержденной указанным приказом: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Настоящая Методика применяется Бюро национальной статистики Агентства по стратегическому планированию и реформам Республики Казахстан при формировании БИПЦ.";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26 декабря 2016 года № 324 "Об утверждении Методики построения индексов цен производителей на услуги" (зарегистрирован в Реестре государственной регистрации нормативных правовых актов за № 14726) следующие изменения: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указанного приказа изложить в следующей редакции: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статистике" и подпунктом 22) 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по стратегическому планированию и реформам Республики Казахстан, утвержденного Указом Президента Республики Казахстан от 5 октября 2020 года № 427,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Методике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построения индексов цен производителей на услуги, утвержденной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Настоящая Методика применяется Бюро национальной статистики Агентства по стратегическому планированию и реформам Республики Казахстан (далее – Бюро национальной статистики) и его территориальными подразделениями при проведении общегосударственных статистических наблюдений за ценами и построении индексов цен производителей на услуги.";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Существуют два подхода к формированию индекса: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основе видов услуг;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основе отраслей.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ИЦПУ на основе отраслей базовыми объектами являются предприятия одного конкретного вида деятельности, независимо от наличия объемов услуг по вторичным видам деятельности.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ИЦПУ на основе видов услуг базовыми объектами являются предприятия, независимо от вида деятельности, производящие определенные виды услуг. Для применения подхода требуется наличие данных статистики услуг в разбивке по видам услуг. В статистике услуг для большинства видов услуг имеются стоимостные данные в разбивке на основной и вторичный виды деятельности, и при разработке индексов цен преимущественно применяется подход на основе видов услуг.";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Охват разновидностей услуг, оказываемых в рамках одной услуги-представителя, обеспечивается составлением на них спецификаций, которые включают технические и качественные характеристики, необходимые для определения ее цены.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Детальное описание услуги-представителя осуществляется с целью обеспечения полной сопоставимости качества исполнения услуги при регистрации цены в следующий отчетный период.";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</w:p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метод определения наценки. При данном методе цена услуги измеряется разницей между наблюдаемыми ценами приобретения и продажи.";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При закрытии базовых объектов или прекращении предоставления услуги в течение отчетного года "условные" цены на эту услугу применяются до конца отчетного года.";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Индекс цен производителей на услуги публикуется согласно Плану статистических работ. Информация, детализированная по классам, группам, разделам и видам услуг, об изменении цен распространяется одновременно для всех пользователей в форме бюллетеней, сборников путем их размещения на интернет-ресурсе Бюро национальной статистики.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пользователей публикация индексов цен сопровождается краткими методологическими пояснениями.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Публикация индексов цен осуществляется при соблюдении их репрезентативности по региону или Республике Казахстан.".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 потребительских цен</w:t>
            </w:r>
          </w:p>
        </w:tc>
      </w:tr>
    </w:tbl>
    <w:bookmarkStart w:name="z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 и услуг для расчета базового индекса потребительских цен без учета изменений цен по отдельным конкретным составляющим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3"/>
        <w:gridCol w:w="4451"/>
        <w:gridCol w:w="1326"/>
        <w:gridCol w:w="1330"/>
        <w:gridCol w:w="1330"/>
      </w:tblGrid>
      <w:tr>
        <w:trPr>
          <w:trHeight w:val="30" w:hRule="atLeast"/>
        </w:trPr>
        <w:tc>
          <w:tcPr>
            <w:tcW w:w="3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индекс потребительских цен, в расчет которого не входит, *: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составляющая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составляющих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 составляющих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 услуги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услуги для населения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изделия и крупы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и морепродукты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Молочные изделия, сыр и яйца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и жиры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Бананы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01161017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переработанные и консервированные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капуста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01171018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и другие клубневые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01172001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переработанные и консервированные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Сахар, джем, мед, шоколад и кондитерские изделия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питания, не отнесенные к другим категориям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Безалкогольные напитки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Алкогольные напитки, табачные изделия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обувь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Жилищные услуги, вода, электроэнергия, газ и другие виды топлива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 и другие услуги, связанные с содержанием жилых помещений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Водоснабжение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вода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04410001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мусора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мусора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04420001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04430001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Электроэнергия, газ и другие виды топлива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04510001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Газ, транспортируемый по распределительным сетям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04520001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сжиженный (в баллонах)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04520002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 топливо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04540001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04540002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Отопление центральное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04550001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Горячая вода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04550006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домашнего обихода, бытовая техника и текущее обслуживание жилья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Покупка автотранспортных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личных транспортных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Запасные части и принадлежности для личных транспортных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 для личных транспортных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АИ-98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АИ-92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07221005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АИ-95, АИ-96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07221007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смазочные материалы для личных транспортных средств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07222001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Моторное масло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07222004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транспорта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пассажирский транспорт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железнодорожный пассажирский транспорт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в пригородном поезде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07311001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железнодорожный транспорт на большие расстояния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в плацкартном вагоне поезда внутриреспубликанского сообщения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07312004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 в купейном вагоне поезда внутриреспубликанского сообщения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07312005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пассажирский транспорт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пассажирский транспорт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Связь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Почтовые услуги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 посылок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Курьерские услуги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08100003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Телефонное и факсимильное оборудование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телефонной и факсимильной связи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 за телефон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08300001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 за доступ к сети Интернет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08300004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кабельного телевидения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08300006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сотовой связи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08300008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спутникового телевидения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08300011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Отдых и культура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 и гостиницы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Разные товары и услуги</w:t>
            </w:r>
          </w:p>
        </w:tc>
        <w:tc>
          <w:tcPr>
            <w:tcW w:w="4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некоторых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 по статистике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 изменения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расчета базового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 потребительских цен</w:t>
            </w:r>
          </w:p>
        </w:tc>
      </w:tr>
    </w:tbl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базового индекса потребительских цен без учета изменений цен на свежие фрукты и овощи, бензин и уголь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7"/>
        <w:gridCol w:w="1413"/>
        <w:gridCol w:w="1173"/>
        <w:gridCol w:w="1173"/>
        <w:gridCol w:w="1334"/>
        <w:gridCol w:w="1334"/>
        <w:gridCol w:w="1334"/>
        <w:gridCol w:w="1656"/>
        <w:gridCol w:w="1656"/>
      </w:tblGrid>
      <w:tr>
        <w:trPr>
          <w:trHeight w:val="30" w:hRule="atLeast"/>
        </w:trPr>
        <w:tc>
          <w:tcPr>
            <w:tcW w:w="1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Ценовая относительная к декабрю базового года (за предыдущий месяц)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Ценовая относительная отчетного месяца 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Структурная ценовая относительная к декабрю базового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индексу потребительских цен без трех составляющих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предыдущему месяцу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декабрю базового года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месяца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 месяца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4=6/7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5=3х4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6=2х5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7=2х3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индекс потребительских цен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1,008753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и 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0,93565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1,00000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1,563421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1,008753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1,577106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1,57710621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1,56342102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0,35252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0,37680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1,627681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1,012975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1,648800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0,62126780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0,61331021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0,29095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0,31101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1,406034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1,004665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1,412593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0,43933063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0,43729061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услуги для населения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0,29218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0,31219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1,642654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1,007191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1,654466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0,51650778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0,51282020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изделия и крупы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0,07804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1,657502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1,022447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1,694707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0,13225496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0,12935147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011121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0,00974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1,514634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1,039968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1,575171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0,01534217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0,01475254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высшего сорта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01112101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0,00365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0,00390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1,591084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1,037838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1,651287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0,00644002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0,00620523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01112102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0,00546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0,00584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1,463581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1,041514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1,524340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0,00890215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0,00854731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0,01681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1,735731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1,004501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1,743547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0,00653830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0,00650900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0,01330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Бананы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0,00098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01161017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переработанные и консервированные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0,00375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1,735731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1,004501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1,743547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0,00653830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0,00650900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0,02693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1,573177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1,577053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0,00473116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0,00471953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свежие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Цветная капуста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01171018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0,00040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и другие клубневые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0,00938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01172001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0,00938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переработанные и консервированные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01174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0,00300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1,573177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1,002464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1,577053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0,00473116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0,00471953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Твердое топливо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0,00703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1,725189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1,015183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1,751383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0,00432591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0,00426122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каменный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04540001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04540002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0,00231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0,00247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1,725189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1,015183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1,751383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0,00432591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0,00426122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Горюче-смазочные материалы для личных транспортных средств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0,02542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1,382677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1,029022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1,422805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0,00489445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0,00475641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0,02220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АИ-98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0,00455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АИ-92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07221005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0,01117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АИ-95, АИ-96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07221007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0,00648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Другое топливо и смазочные материалы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0,00344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1,382677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1,029022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1,422805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0,00489445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0,00475641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07222001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0,00287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0,00307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1,377073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1,028888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1,416854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0,00434974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0,00422761</w:t>
            </w:r>
          </w:p>
        </w:tc>
      </w:tr>
      <w:tr>
        <w:trPr>
          <w:trHeight w:val="30" w:hRule="atLeast"/>
        </w:trPr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Моторное масло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07222004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0,00037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1,429192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1,030078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1,472179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0,00054471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0,00052880</w:t>
            </w:r>
          </w:p>
        </w:tc>
      </w:tr>
    </w:tbl>
    <w:bookmarkStart w:name="z7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расчета базового индекса потребительских цен без учета трех составляющих:</w:t>
      </w:r>
    </w:p>
    <w:bookmarkEnd w:id="47"/>
    <w:bookmarkStart w:name="z7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исключении свежих фруктов и овощей, бензина, угля их удельный вес и ценовые изменения условно принимается равные нулю;</w:t>
      </w:r>
    </w:p>
    <w:bookmarkEnd w:id="48"/>
    <w:bookmarkStart w:name="z7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исключения вышеназванных позиций суммарный вес оставшихся товаров и услуг равен 0,93565≠1,00000 . Веса нормализуются с помощью коэффициент нормализации: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11430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С учетом его нормализованный вес (графа 2) по позиции: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"/>
        <w:gridCol w:w="590"/>
        <w:gridCol w:w="11581"/>
      </w:tblGrid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высшего сорта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819400" cy="533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940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первого сорта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578100" cy="495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группе мука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933700" cy="3683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данные по долгосрочной ценовой относительной за предыдущий месяц (графа 3) переносятся из расчета индекса потребительских цен. Для определения, как в соответствующем расчете индекса потребительских цен, краткосрочной ценовой относительной (графа 4 и 5) с учетом нормализованного веса рассчитываются:</w:t>
      </w:r>
    </w:p>
    <w:bookmarkEnd w:id="50"/>
    <w:bookmarkStart w:name="z7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структурная ценовая относительная предыдущего месяца к декабрю базового года (графа 7) по позиционным строкам: графа 7 = графа 2 х графа 3</w:t>
      </w:r>
    </w:p>
    <w:bookmarkEnd w:id="51"/>
    <w:bookmarkStart w:name="z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муке высшего сорта 0,00390 х 1,591084 = 0,00620523  по муке первого сорта 0,00584 х 1,463581 = 0,00854731</w:t>
      </w:r>
    </w:p>
    <w:bookmarkEnd w:id="52"/>
    <w:bookmarkStart w:name="z7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структурная ценовая относительная отчетного месяца к декабрю базового года (графа 6) по позиционным строкам: графа 6 = графа 2 х графа 5</w:t>
      </w:r>
    </w:p>
    <w:bookmarkEnd w:id="53"/>
    <w:bookmarkStart w:name="z8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муке высшего сорта 0,00390 х 1,651287 = 0,00644002  по муке первого сорта 0,00584 х 1,524340 = 0,00890215</w:t>
      </w:r>
    </w:p>
    <w:bookmarkEnd w:id="54"/>
    <w:bookmarkStart w:name="z8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структурные ценовые относительные по видам подкласса, подклассу, классу, группе, разделу определяются последовательно путем суммирования входящих в них составляющих.</w:t>
      </w:r>
    </w:p>
    <w:bookmarkEnd w:id="55"/>
    <w:bookmarkStart w:name="z8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Например, структурные ценовые относительные (графы 6 и 7) по части подкласса (5 уровень) рассчитываются как сумма входящих в нее позиционных строк (6 уровень).</w:t>
      </w:r>
    </w:p>
    <w:bookmarkEnd w:id="56"/>
    <w:bookmarkStart w:name="z8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6 по муке 0,00644002+0,00890215 = 0,01534217  графа 7 по муке 0,00620523+0,00854731 = 0,01475254</w:t>
      </w:r>
    </w:p>
    <w:bookmarkEnd w:id="57"/>
    <w:bookmarkStart w:name="z8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ценовая относительная по групповым строкам рассчитывается делением структурных долгосрочных к декабрю базового года:</w:t>
      </w:r>
    </w:p>
    <w:bookmarkEnd w:id="58"/>
    <w:bookmarkStart w:name="z8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отчетного месяца к предыдущему месяцу графа 4 = графа 6 / графа 7  по муке 0,01534217 / 0,01475254 = 1,039968  к декабрю базового года – графа 5= графа 6 / графа 2  по муке 0,01534217 / 0,00974 = 1,575171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