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9851" w14:textId="6b99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учебного процесса по дистанционному обучению в специальном учебном заведении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10 августа 2021 года № 391. Зарегистрирован в Министерстве юстиции Республики Казахстан 16 августа 2021 года № 23996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по дистанционному обучению в специальном учебном заведении Министерства по чрезвычайным ситуациям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      Ю. Ильин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2021 года № 391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учебного процесса по дистанционному обучению в специальном учебном заведении Министерства по чрезвычайным ситуациям Республики Казахстан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учебного процесса по дистанционному обучению в специальном учебном заведении Министерства по чрезвычайным ситуациям Республики Казахстан (далее – Правила), разработаны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и определяют порядок организации учебного процесса в специальном учебном заведении Министерства по чрезвычайным ситуациям Республики Казахстан (далее – специальное учебное заведение МЧС) по дистанционному обучению (далее – ДО).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дистанционное обучение – обучение, осуществляемое при взаимодействии педагога и обучающихся на расстоянии, в том числе с применением информационно-коммуникационных технологий и телекоммуникационных средств;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образовательный портал – системно-организованная, взаимосвязанная совокупность информационных ресурсов и сервисов Интернет, содержащая административно-академическую и учебно-методическую информацию, позволяющая организовать образовательный процесс по ДО;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мультимедиа – комплекс аппаратных и программных средств, позволяющих пользователю работать с разнородными данными (графикой, текстом, звуком, видео);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обучения – подтвержденный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ценности и отношения;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цифровые образовательные ресурсы (далее – ЦОР) – это дидактические материалы по изучаемым дисциплинам и (или) модулям,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цифровой контент – информационное наполнение цифровых учебных материалов (тексты, графика, мультимедиа и иное информационно значимое наполнение).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 применяется в отношении: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обучающихся по образовательным программам с сокращенным сроком;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обучающихся по образовательным программам высшего и послевузовского образования в случаях введения чрезвычайного положения, ограничительных мероприятий, в том числе карантина, объявления чрезвычайных ситуаций местными исполнительными органами.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учебного процесса по дистанционному обучению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введения чрезвычайного положения, ограничительных мероприятий, в том числе карантина, объявления чрезвычайных ситуаций местными исполнительными органами, обучающиеся переводятся на ДО приказом начальника специального учебного заведения МЧС по согласованию с Министерством по чрезвычайным ситуациям Республики Казахстан.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Специальное учебное заведение МЧС обеспечивает обучающемуся (за исключением лиц, указанных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Правил) индивидуальный учебный план, график освоения образовательной программы.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график освоения образовательной программы разрабатывается на основе учебного плана специального учебного заведения МЧС.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образовательных программ или их частей с использованием ДО специальное учебное заведение МЧС самостоятельно: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условия для функционирования образовательного интернет-портала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порядок оказания учебно-методического сопровождения учебного процесса, в том числе в форме индивидуальных и групповых консультаций, оказываемых дистанционно с использованием информационных и телекоммуникационных технологий;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соотношение объема занятий, проводимых путем непосредственного взаимодействия педагога с обучающимся, и занятий по ДО;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доступ обучающихся к информационной системе, в которой находится весь учебный, справочный и методический материал, система тестирования, к электронным ресурсам и источникам;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принимает управленческие решения при возникновении обстоятельств, не зависящих от действий участников образовательного процесса.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Консультации осуществляются в форме индивидуальных и групповых занятий.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Структурное подразделение специального учебного заведения МЧС, ответственное за организацию учебного процесса, обеспечивает наличие: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образовательного портала и/или информационной системы со страницами, содержащими учебно-методическую и организационно-административную информацию для обучающихся;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коммуникационных каналов связи, обеспечивающих подключение к сети Интернет;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цифровых образовательных ресурсов;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сетевых систем управления обучением или сервиса через облачные вычисления;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системы аутентификации для идентификации личности обучающихся и слушателей.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Структурное подразделение специального учебного заведения МЧС, ответственное за организацию учебного процесса по ДО: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 обучение преподавателей и сотрудников структурных подразделений специального учебного заведения МЧС согласно утвержденному графику. График с указанием даты и времени, места проведения обучения утверждается заместителем начальника, курирующего учебную работу специального учебного заведения МЧС, и не позднее 3 (трех) рабочих дней размещается на информационных стендах и на интернет-ресурсе специального учебного заведения МЧС;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создает условия (предоставляет интернет-связь, компьютерное и мультимедийное оборудование) сотрудникам и профессорско-преподавательскому составу для разработки и обновления образовательных ресурсов;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доставляет учебный материал обучающимся посредством информационных технологий либо на бумажных носителях;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проводит консультации в режиме "on-line" (онлайн);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обратную связь с обучающимися в режиме "off-line" (офлайн);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контролирует учебные достижения обучающихся в режиме "on-line" (онлайн), "off-line" (офлайн);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идентифицирует личности обучающихся посредством системы аутентификации;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доступ обучающихся к электронным ресурсам, библиотекам специального учебного заведения МЧС и партнеров.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Подготовка ЦОР осуществляется их разработчиками в соответствии с образовательной программой. Структура и содержание ЦОР определяется специальным учебным заведением МЧС самостоятельно.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 реализуется посредством проведения дистанционных учебных занятий в режиме онлайн, офлайн и самостоятельной работы обучающихся.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Учебные занятия в режиме онлайн предусматривают процесс учебного взаимодействия в режиме реального времени с применением цифровых технологий (вебинары, видеоконференции, обмен сообщениями по сети Интернет).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предусматривается использование ранее записанных видеолекций.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Учебные занятия в режиме офлайн предусматривают процесс учебного взаимодействия, при котором общение преподавателя и обучаемого проходит асинхронно (обеспечивает обучающемуся возможность освоения учебного материала в любое удобное для него время и общение с педагогами с использованием средств связи).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Текущий контроль успеваемости, промежуточная и итоговая аттестация для обучающихся по образовательным программам высшего и послевузовского образования, в том числе по образовательным программам с сокращенным сроком обучения, осуществляется в соответствии с Правилами проведения текущего контроля успеваемости, промежуточной и итоговой аттестации обучающихся специального учебного заведения МЧС, утверждаемые приказом Министра по чрезвычайным ситуациям Республики Казахстан в соответствии с компетенцией, предусмотренной подпунктом 5) статьи 5-1 Закона Республики Казахстан "Об образовании".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проведения промежуточной и итоговой аттестации обучающихся с использованием ДО организации образования применяют технологии, которые позволяют верифицировать обучающегося, отслеживать экран и поведение обучающегося, а также записывать весь процесс сдачи экзамена на видео.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