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71ea" w14:textId="6f27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характеристик должностей педагогов в специальном учебном заведении Министерства по чрезвычайным ситуациям Республики Казахстан, за исключением должностей гражданских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10 августа 2021 года № 390. Зарегистрирован в Министерстве юстиции Республики Казахстан 16 августа 2021 года № 23997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"Об образовании",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характеристики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педагогов в специальном учебном заведении Министерства по чрезвычайным ситуациям Республики Казахстан, за исключением должностей гражданских служащих.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2021 года № 390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характеристики должностей педагогов в специальном учебном заведении Министерства по чрезвычайным ситуациям Республики Казахстан, за исключением должностей гражданских служащих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Квалификационные характеристики должностей педагогов в специальном учебном заведении Министерства по чрезвычайным ситуациям Республики Казахстан, за исключением должностей гражданских служащих (далее – Квалификационные характеристики)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"Об образовании".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Квалификационные характеристики содержат требования к должностным обязанностям и профессиональным знаниям сотрудников, замещающих должности педагогов, за исключением должностей гражданских служащих, в специальном учебном заведении Министерства по чрезвычайным ситуациям Республики Казахстан (далее – вуз).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Квалификационные характеристики служат основой при: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составлении положений о структурных подразделениях, определяющих их роль и место в вуз;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разработке должностных инструкций сотрудников, закрепляющих их обязанности, права и ответственность;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отборе, расстановке и продвижении кадров;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проведении аттестации.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Квалификационная характеристика каждой должности состоит из двух разделов: "Должностные обязанности" и "Необходимо знать".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"Должностные обязанности" содержатся основные служебные функции и задачи, возлагаемые на сотрудника.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"Необходимо знать" содержатся основные требования, предъявляемые к сотруднику в отношении специальных знаний, а также знаний законодательных и нормативных правовых актов, положений, инструкций и других материалов.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Требования к квалификации (уровень профессиональной подготовки и требования к стажу работы) устанавливаются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"О правоохранительной службе".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Квалификационные характеристики должностей педагогов высшего учебного заведения Министерства по чрезвычайным ситуациям Республики Казахстан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Начальник высшего учебного заведения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Должностные обязанности: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вуз;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цели и стратегию развития вуза;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 учебной, научной, служебной, финансовой деятельностью и деятельностью по тыловому обеспечению вуза;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работу и эффективное взаимодействие всех структурных подразделений вуза;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качество и эффективность деятельности вуза по всем направлениям;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в пределах предоставленных полномочий;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рабочие учебные планы, программы, планы научно-исследовательской работы вуза;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организацию, поддержание и развитие международного сотрудничества вуза в сфере ведомственного образования и науки;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взаимодействие вуза с другими организациями образования, научными организациями по вопросам учебно-воспитательной и научной деятельности;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взаимодействие вуза по вопросам учебной и научной деятельности с подразделениями органов гражданской защиты Республики Казахстан (далее – ОГЗ) и другими правоохранительными органами;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сохранность государственного имущества, его эффективное и рациональное использование;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меры к надлежащему материально-техническому обеспечению вуза, в том числе меры по внедрению инноваций в деятельность вуза;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рациональное и эффективное расходование бюджетных средств;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прием, перевод и увольнение сотрудников, прием, перевод и восстановление обучающихся в пределах предоставленных полномочий;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меры по комплектованию должностей квалифицированными кадрами, по проведению регулярного повышения квалификации сотрудников вуза;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своевременную и полную оплату труда сотрудников;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благоприятные и безопасные условия труда, режим рабочего времени и отдыха, соблюдение требований охраны труда и техники безопасности;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режим секретности в вузе и его соблюдение;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соблюдение сотрудниками вуза служебной дисциплины и законности;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работу по противодействию коррупции в вузе;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представляет интересы вуза в суде, в других государственных органах, ведомствах и учреждениях, а также в отношениях с юридическими и физическими лицами. При этом действует от имени вуза без доверенности;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отчитывается перед МЧС о деятельности вуза.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Необходимо знать: Конституцию Республики Казахстан, Кодексы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секретах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Законы Республики Казахстан) и другие нормативные правовые акты, регламентирующие образовательную, научную, хозяйственную, финансово-экономическую деятельность высшего учебного заведения, методические материалы в сфере подготовки специалистов высшего и послевузовского образования, научные достижения и передовой опыт зарубежных образовательных учреждений в области высшего и послевузовского образования (дополнительного образования), трудовое законодательство.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(помощник) начальника высшего учебного заведения Министерства по чрезвычайным ситуациям Республики Казахстан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Должностные обязанности: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отдельным направлением деятельности вуза;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разработку и реализацию стратегии развития вуза по курируемому направлению;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текущее и перспективное планирование деятельности соответствующих структурных подразделений;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предоставленных полномочий обеспечивает подготовку и выполнение программ, планов и других документов по соответствующему направлению деятельности вуза;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качество, эффективность деятельности вуза и его структурных подразделений по курируемому направлению;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предложения по совершенствованию деятельности вуза по курируемому направлению;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предоставленных полномочий обеспечивает поддержание и развитие международного сотрудничества вуза и его структурных подразделений по курируемому направлению деятельности;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взаимодействие вуза с другими организациями образования, научными организациями, подразделениями ОГЗ и другими правоохранительными органами по курируемому направлению деятельности;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сохранность государственного имущества, его эффективное и рациональное использование во вверенных подразделениях вуза;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предоставленных полномочий принимает меры к надлежащему материально-техническому обеспечению во вверенных структурных подразделениях (по курируемому направлению деятельности);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пределах предоставленных полномочий принимает меры к внедрению инноваций в деятельность вверенных структурных подразделений;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рациональное и эффективное расходование бюджетных средств вверенными структурными подразделениями (по курируемому направлению деятельности) вуза;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пределах предоставленных полномочий принимает меры по комплектованию должностей во вверенных подразделениях квалифицированными кадрами, по проведению регулярного повышения квалификации сотрудников;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своей компетенции организует профессионально-ориентационную работу вуза;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благоприятные и безопасные условия труда, режим рабочего времени и отдыха, соблюдение требований охраны труда и техники безопасности во вверенных подразделениях вуза;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режим секретности и его соблюдение во вверенных подразделениях.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соблюдение сотрудниками вверенных подразделений служебной дисциплины и законности;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работу по противодействию коррупции во вверенных подразделениях вуза.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основании доверенности или приказа начальника вуза представляет интересы вуза в суде, в других государственных органах, ведомствах и учреждениях, а также в отношениях с юридическими и физическими лицами.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отчитывается перед начальником вуза по курируемому направлению.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Необходимо знать: законы Республики Казахстан и другие нормативные правовые акты, регламентирующие образовательную, научную, хозяйственную, финансово-экономическую деятельность высшего учебного заведения, методические материалы в сфере подготовки специалистов высшего и послевузовского образования, научные достижения и передовой опыт зарубежных образовательных учреждений в области высшего и послевузовского образования (дополнительного образования), трудовое законодательство.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Начальник института (структурного подразделения высшего учебного заведения Министерства по чрезвычайным ситуациям Республики Казахстан)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Должностные обязанности: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основным структурным подразделением вуза – институтом;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разработку и реализацию стратегии развития института вуза;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организацию, координацию и контроль деятельности института вуза и его структурных подразделений. распределяет обязанности между собой и заместителем начальника института вуза;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текущее и перспективное планирование деятельности института вуза и его структурных подразделений;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предоставленных полномочий обеспечивает подготовку и выполнение программ, планов, документов института и его структурных подразделений;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качество, эффективность деятельности института и его структурных подразделений;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руководству вуза по совершенствованию деятельности института вуза;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полномочий обеспечивает организацию, поддержание и развитие международного сотрудничества института вуза;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взаимодействие института вуза с другими организациями образования, научными организациями, подразделениями ОГЗ и другими правоохранительными органами;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предоставленных полномочий принимает меры по комплектованию должностей института вуза квалифицированными кадрами, по проведению регулярного повышения квалификации сотрудников института вуза;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пределах своей компетенции участвует в организации профессионально-ориентационной работы вуза;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работу по подготовке учебников, учебных пособий, монографий, другой учебной и научной литературы;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координирует организацию и проведение научно-практических, научно-теоретических конференций, семинаров, круглых столов и других мероприятий научно-исследовательского подразделения, вуза;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отчитывается о своей работе перед ученым советом вуза по основным вопросам научно-исследовательской, научно-методической деятельности института вуза;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внесение предложений в план научных исследований и опытно-конструкторских работ вуза;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и внедряет инновационные технологии в научные исследования;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работу по укреплению и развитию материально-технической базы института вуза;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сохранность государственного имущества в институте вуза, его эффективное и рациональное использование;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благоприятные и безопасные условия труда, режим рабочего времени и отдыха, соблюдение требований охраны труда и техники безопасности в институте вуза и его структурных подразделения;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режим секретности и его соблюдение в институте вуза, а также соблюдение сотрудниками служебной дисциплины и законности;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и проводит работу по противодействию коррупции в институте вуза;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отчитывается перед руководством и ученым советом вуза о деятельности института и его структурных подразделениях.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Необходимо знать: законы Республики Казахстан и другие нормативные правовые акты, регламентирующие вопросы функционирования и развития системы высшего и послевузовского образования, теорию и методы управления образовательными системами, порядок составления учебных планов, правила ведения документации по научной работе, основы экономики, законодательства о труде, техники безопасности и противопожарной защиты.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Заместитель начальника института (структурного подразделения высшего учебного заведения Министерства по чрезвычайным ситуациям Республики Казахстан)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Должностные обязанности: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отдельным направлением (отдельными направлениями) деятельности института вуза;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разработке и реализации стратегии развития института вуза;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организацию, координацию и контроль деятельности института вуза по курируемому направлению (направлениям);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предоставленных полномочий обеспечивает подготовку и выполнение программ, планов и других документов института вуза по курируемому направлению (направлениям);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качество, эффективность деятельности института вуза и его структурных подразделений по курируемому направлению (направлениям);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предложения по совершенствованию деятельности института вуза по курируемому направлению;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организацию, поддержание и развитие международного сотрудничества института вуза;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взаимодействие института вуза с другими организациями образования, научными организациями, подразделениями ОГЗ и другими правоохранительными органами;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совместно с начальником института вуза принимает меры по обеспечению сохранности государственного имущества в институте вуза, его эффективному и рациональному использованию, по надлежащему материально-техническому обеспечению, а также по внедрению инноваций в деятельность института вуза;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участвует в организации профессионально-ориентационной работы вуза;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режим секретности и его соблюдение в институте вуза, а также соблюдение сотрудниками служебной дисциплины и законности;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организации и осуществлении работы по противодействию коррупции в институте вуза;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 отсутствии начальника исполняет обязанности начальника института вуза;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отчитывается перед начальником института вуза о деятельности института вуза и его структурных подразделениях по курируемому направлению.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Необходимо знать: законы Республики Казахстан и другие нормативные правовые акты, регламентирующие вопросы научно-исследовательской деятельности, правила ведения документации по научной работе, основы экономики, законодательства о труде, техники безопасности и противопожарной защиты.</w:t>
      </w:r>
    </w:p>
    <w:bookmarkEnd w:id="111"/>
    <w:bookmarkStart w:name="z11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Начальник факультета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Должностные обязанности: 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непосредственное руководство факультетом;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разработку и реализацию стратегии развития факультета;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организацию, координацию и контроль деятельности факультета и его структурных подразделений;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распределяет обязанности между собой и заместителем (заместителями) начальника факультета;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текущее и перспективное планирование деятельности факультета и его структурных подразделений;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предоставленных полномочий обеспечивает подготовку и выполнение программ, планов и других документов факультета и его структурных подразделений;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качество и эффективность деятельности факультета и его структурных подразделений;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предложения по совершенствованию деятельности факультета;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 учебной, воспитательной и научной работой на факультете;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возглавляет работу по созданию и реализации на практике образовательно-профессиональных программ, учебных планов, программ учебных курсов;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работу по научно-методическому и учебно-методическому обеспечению учебно-воспитательного процесса;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контролирует и регулирует организацию учебного процесса, учебных практикумов и профессиональных практик;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контроль над самостоятельной работой обучающегося, в том числе самостоятельной работой обучающегося под руководством преподавателя, выполнением индивидуальных учебных планов обучающихся;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входит в состав государственной аттестационной комиссии факультета по проведению итоговой аттестации выпускников, а также в состав приемной комиссии, факультета;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связь с выпускниками факультета; изучение качества подготовки специалистов, выпускаемых факультетом;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руководит работой по трудоустройству выпускников факультета;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внедрение новых технологий обучения и контроля знаний обучающихся;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воспитывает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развивает у обучающихся жизненные навыки, компетенцию, самостоятельность, творческие способности;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совершенствует свое профессиональное мастерство, интеллектуальный, творческий и общенаучный уровень;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соблюдает педагогическую этику;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уважает честь и достоинство обучающихся, воспитанников и их родителей или иных законных представителей;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не использует образовательный процесс в целях политической агитации, религиозной пропаганды или для побуждения обучающихся к действиям, противоречащим Конституции Республики Казахстан и законодательству Республики Казахстан;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сохранность государственного имущества на факультете, его эффективное и рациональное использование;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 пределах предоставленных полномочий принимает меры к надлежащему материально-техническому обеспечению факультета и его структурных подразделений, к внедрению инноваций в деятельность факультета;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пределах предоставленных полномочий принимает меры по комплектованию должностей факультета квалифицированными кадрами, по проведению регулярного повышения квалификации сотрудников факультета;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обеспечивает организацию и проведение профессионально-ориентационной работы вуза;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благоприятные и безопасные условия труда, режим рабочего времени и отдыха, соблюдение требований охраны труда и техники безопасности на факультете и его структурных подразделениях;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обеспечивает режим секретности и его соблюдение на факультете, а также соблюдение сотрудниками факультета служебной дисциплины и законности;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и проводит работу по противодействию коррупции на факультете;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отчитывается перед руководством и ученым советом вуза о деятельности факультета и его структурных подразделениях.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Необходимо знать: законы Республики Казахстан и другие нормативные правовые акты, регламентирующие вопросы функционирования и развития системы высшего и послевузовского образования, государственные общеобязательные стандарты образования, теорию и методы управления образовательными системами, порядок составления учебных планов, правила ведения документации по учебной и научной работе, методику профессионального обучения, современные формы и методы обучения и воспитания обучающихся, основы экономики, законодательства о труде, техники безопасности и противопожарной защиты.</w:t>
      </w:r>
    </w:p>
    <w:bookmarkEnd w:id="146"/>
    <w:bookmarkStart w:name="z15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Заместитель начальника факультета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Должностные обязанности: 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непосредственное руководство определенным направлением (направлениями) деятельности факультета;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разработке и реализации стратегии развития факультета;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предоставленных полномочий обеспечивает подготовку и выполнение программ, планов и других документов факультета по курируемому направлению (направлениям);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качество и эффективность деятельности факультета и его структурных подразделений по курируемому направлению (направлениям);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по совершенствованию деятельности факультета;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организацию, поддержание и развитие международного сотрудничества факультета;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взаимодействие факультета с другими организациями образования, научными организациями, подразделениями ОГЗ и другими правоохранительными органами;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участие в организации и проведении профессионально-ориентационной работы вуза;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контролирует и регулирует организацию учебного процесса, учебных практикумов и профессиональных практик;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контроль над самостоятельной работой обучающегося, в том числе самостоятельной работой обучающихся под руководством преподавателя, выполнением индивидуальных учебных планов обучающихся;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воспитывает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развивает у обучающихся жизненные навыки, компетенцию, самостоятельность, творческие способности;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совершенствует свое профессиональное мастерство, интеллектуальный, творческий и общенаучный уровень;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соблюдает педагогическую этику;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уважает честь и достоинство обучающихся, воспитанников и их родителей или иных законных представителей;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не использует образовательный процесс в целях политической агитации, религиозной пропаганды или для побуждения обучающихся к действиям, противоречащим Конституции Республики Казахстан и законодательству Республики Казахстан;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благоприятные и безопасные условия труда, режим рабочего времени и отдыха, соблюдение требований охраны труда и техники безопасности на факультете и в его структурных подразделениях;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режим секретности и его соблюдение на факультете, а также соблюдение сотрудниками служебной дисциплины и законности;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совместно с начальником факультета участвует в организации и осуществлении работы по противодействию коррупции на факультете;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отчитывается перед начальником факультета о деятельности факультета и его структурных подразделениях по курируемому направлению.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Необходимо знать: законы Республики Казахстан и другие нормативные правовые акты, регламентирующие вопросы функционирования и развития системы высшего и послевузовского образования, государственные общеобязательные стандарты образования, теорию и методы управления образовательными системами, порядок составления учебных планов, правила ведения документации по учебной и научной работе, методику профессионального обучения, современные формы и методы обучения и воспитания обучающихся, основы экономики, законодательства о труде, техники безопасности и противопожарной защиты.</w:t>
      </w:r>
    </w:p>
    <w:bookmarkEnd w:id="170"/>
    <w:bookmarkStart w:name="z177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Старший преподаватель-методист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Должностные обязанности: 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учебную и учебно-методическую работу в соответствующем подразделении;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разработке и реализации стратегии развития соответствующего подразделения;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составляет индивидуальный план работы на учебный год и отчет о его выполнении;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и реализует программы, планы, учебно-методические, научно-методические документы соответствующего подразделения;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участвует в подготовке учебно-методических материалов по направлению своей деятельности;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организации и проведении научно-практических, научно-теоретических, научно-методических конференций, семинаров, круглых столов и других учебных и научных мероприятий соответствующего подразделения;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преподавателям-методистам соответствующего подразделения необходимую помощь в овладении профессиональными навыками;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полномочий осуществляет воспитательную работу с обучающимися, в том числе кураторскую работу;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все виды практик обучающихся соответствующего подразделения;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участвует в проведении всех видов контроля знаний обучающихся;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организации, поддержании и развитии международного сотрудничества соответствующего подразделения, вуза;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работе по взаимодействию соответствующего подразделения с аналогичными структурами других организаций образования, а также с подразделениями ОГЗ и другими правоохранительными органами;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воспитывает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развивает у обучающихся жизненные навыки, компетенцию, самостоятельность, творческие способности;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совершенствует свое профессиональное мастерство, интеллектуальный, творческий и общенаучный уровень;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соблюдает педагогическую этику;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уважает честь и достоинство обучающихся, воспитанников и их родителей или иных законных представителей;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не использует образовательный процесс в целях политической агитации, религиозной пропаганды или для побуждения обучающихся к действиям, противоречащим Конституции Республики Казахстан и законодательству Республики Казахстан;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 пределах предоставленных полномочий принимает меры к сохранности государственного имущества в соответствующем подразделении, его эффективному и рациональному использованию;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способствует внедрению инноваций в деятельность соответствующего подразделения;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участвует в профессионально-ориентационной работе вуза;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соблюдает режим рабочего времени, требования охраны труда и техники безопасности;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соблюдает режим секретности, служебную дисциплину и законность;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участвует в работе по противодействию коррупции в соответствующем подразделении;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отчитывается о профессиональной деятельности перед руководством соответствующего подразделения.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Необходимо знать: законы Республики Казахстан и другие нормативные правовые акты, регламентирующие вопросы функционирования и развития системы высшего и послевузовского образования, государственные общеобязательные стандарты образования, порядок составления учебных планов, учебно-методических документов, правила ведения документации по учебной работе.</w:t>
      </w:r>
    </w:p>
    <w:bookmarkEnd w:id="199"/>
    <w:bookmarkStart w:name="z206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Преподаватель-методист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Должностные обязанности: 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учебную и учебно-методическую работу в соответствующем подразделении;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разработке и реализации стратегии развития соответствующего подразделения;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составляет индивидуальный план работы на учебный год и отчет о его выполнении;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и реализует программы, планы, учебно-методические, научно-методические документы соответствующего подразделения;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участвует в организации и проведении научно-практических, научно-теоретических, научно-методических конференций, семинаров, круглых столов и других учебных и научных мероприятий соответствующего подразделения;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предоставленных полномочий осуществляет воспитательную работу с обучающимися, в том числе кураторскую работу;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все виды практик обучающихся соответствующего подразделения;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участвует в проведении всех видов контроля знаний обучающихся;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участвует в организации, поддержании и развитии международного сотрудничества соответствующего подразделения, вуза;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участвует в работе по взаимодействию соответствующего подразделения с аналогичными структурами других организаций образования, а также с подразделениями ОГЗ и другими правоохранительными органами;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воспитывает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развивает у обучающихся жизненные навыки, компетенцию, самостоятельность, творческие способности;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совершенствует свое профессиональное мастерство, интеллектуальный, творческий и общенаучный уровень;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соблюдает педагогическую этику;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уважает честь и достоинство обучающихся, воспитанников и их родителей или иных законных представителей;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не использует образовательный процесс в целях политической агитации, религиозной пропаганды или для побуждения обучающихся к действиям, противоречащим Конституции Республики Казахстан и законодательству Республики Казахстан;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пределах предоставленных полномочий принимает меры к сохранности государственного имущества в соответствующем подразделении, его эффективному и рациональному использованию;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способствует внедрению инноваций в деятельность соответствующего подразделения;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участвует в профессионально-ориентационной работе вуза;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соблюдает режим рабочего времени, требования охраны труда и техники безопасности;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соблюдает режим секретности, служебную дисциплину и законность;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участвует в работе по противодействию коррупции в соответствующем подразделении;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отчитывается о профессиональной деятельности перед руководством соответствующего подразделения.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Необходимо знать: законы Республики Казахстан и другие нормативные правовые акты, регламентирующие вопросы функционирования и развития системы высшего и послевузовского образования, государственные общеобязательные стандарты образования, порядок составления учебных планов, учебно-методических документов, правила ведения документации по учебной работе.</w:t>
      </w:r>
    </w:p>
    <w:bookmarkEnd w:id="226"/>
    <w:bookmarkStart w:name="z233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Начальник отдела (центра, лаборатории)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Должностные обязанности: 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непосредственное руководство отделом (центром, лабораторией);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разработку и реализацию стратегии развития отдела (центра, лаборатории);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организацию, координацию и контроль деятельности отдела (центра, лаборатории);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распределяет обязанности между сотрудниками отдела (центра, лаборатории);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планирование деятельности отдела (центра, лаборатории);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предоставленных полномочий обеспечивает подготовку и выполнение программ, планов и других документов отдела (центра, лаборатории);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качество и эффективность деятельности отдела (центра, лаборатории);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полномочий обеспечивает организацию, поддержание и развитие международного сотрудничества вуза или института, в структуру которого входит отдел (центр, лаборатория);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взаимодействие вуза или института, в структуру которого входит отдел (центр, лаборатория), с аналогичными структурами других организаций образования, а также с подразделениями ОГЗ и другими правоохранительными органами;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сохранность государственного имущества в отделе (центре, лаборатории), его эффективное и рациональное использование;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пределах предоставленных полномочий принимает меры к надлежащему материально-техническому обеспечению отдела (центра, лаборатории), к внедрению инноваций в деятельность отдела (центра, лаборатории);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пределах предоставленных полномочий принимает меры по комплектованию должностей отдела (центра, лаборатории) квалифицированными кадрами, по проведению регулярного повышения квалификации сотрудников отдела (центра, лаборатории);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благоприятные и безопасные условия труда, режим рабочего времени и отдыха, соблюдение требований охраны труда и техники безопасности в отделе (центре, лаборатории);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режим секретности и его соблюдение в отделе (центре, лаборатории), а также соблюдение сотрудниками служебной дисциплины и законности;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и проводит работу по противодействию коррупции в отделе (центре, лаборатории);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отчитывается перед руководством и ученым советом вуза о деятельности отдела (центра, лаборатории).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Необходимо знать: законы Республики Казахстан и другие нормативные правовые акты, регламентирующие вопросы функционирования и развития системы высшего и послевузовского образования, государственные общеобязательные стандарты образования, порядок составления планов научно-исследовательских работ, учебно-методических и научно-методических документов, правила ведения документации по учебной и научной работе, организацию учебно-методической и научно-исследовательской работы.</w:t>
      </w:r>
    </w:p>
    <w:bookmarkEnd w:id="245"/>
    <w:bookmarkStart w:name="z252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Начальник кафедры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Должностные обязанности: 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непосредственное руководство кафедрой;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разработку и реализацию стратегии развития кафедры;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распределяет трудовую нагрузку и обязанности между сотрудниками кафедры;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разработку и реализацию программ, планов, других учебно-методических, научно-методических документов кафедры;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индивидуальные планы работ профессорско-преподавательского состава кафедры и проводит системный анализ их выполнения;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все виды учебных занятий, руководит курсовыми и дипломными работами (проектами), научно-исследовательской работой и диссертациями магистрантов и докторантов PhD;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контроль качества проводимых сотрудниками кафедры учебных занятий;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научно-исследовательскую работу кафедры;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научные исследования; обеспечивает выполнение планов научно-исследовательской работы сотрудниками кафедры;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проведение научно-исследовательской работы обучающихся на кафедре, в том числе деятельность научных кружков и секций;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обсуждение завершенных научно-исследовательских работ кафедры и внедрение результатов научных исследований в учебный процесс;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пределах предоставленных полномочий способствует опубликованию научно-исследовательских работ сотрудников кафедры и обучающихся;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и проводит научно-практические, научно-теоретические, научно-методические конференции, семинары, круглые столы и другие мероприятия кафедры в сфере научной и педагогической деятельности;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и обеспечивает выполнение воспитательной работы на кафедре;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проведение кураторской работы и других видов воспитательной работы сотрудниками кафедры;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руководит всеми видами практик обучающихся, закрепленных за кафедрой;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проведение всех форм контроля знаний обучающихся по дисциплинам кафедры;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 заседания кафедры по обсуждению вопросов учебной, научной, методической работы сотрудников кафедры и воспитательной работы с обучающимися;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 пределах предоставленных полномочий обеспечивает организацию, поддержание и развитие международного сотрудничества кафедры, факультета, вуза;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взаимодействие кафедры с другими организациями образования, подразделениями ОГЗ и другими правоохранительными органами;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воспитывает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развивает у обучающихся жизненные навыки, компетенцию, самостоятельность, творческие способности;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совершенствует свое профессиональное мастерство, интеллектуальный, творческий и общенаучный уровень;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соблюдает педагогическую этику;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уважает честь и достоинство обучающихся, воспитанников и их родителей или иных законных представителей;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не использует образовательный процесс в целях политической агитации, религиозной пропаганды или для побуждения обучающихся к действиям, противоречащим Конституции Республики Казахстан и законодательству Республики Казахстан;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обеспечивает сохранность государственного имущества на кафедре, его эффективное и рациональное использование;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 пределах предоставленных полномочий принимает меры к надлежащему материально-техническому обеспечению кафедры, к внедрению инноваций в деятельность кафедры;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 пределах предоставленных полномочий принимает меры по комплектованию должностей кафедры квалифицированными кадрами, повышению квалификации сотрудников кафедры;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принимает участие в организации и проведении профессионально-ориентационной работы вуза;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обеспечивает благоприятные и безопасные условия труда, режим рабочего времени и отдыха, соблюдение требований охраны труда и техники безопасности на кафедре;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обеспечивает режим секретности и его соблюдение на кафедре, а также соблюдение сотрудниками служебной дисциплины и законности;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и проводит работу по противодействию коррупции на кафедре;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обеспечивает качество и эффективность деятельности кафедры;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отчитывается о деятельности кафедры перед руководством факультета, института, вуза и ученым советом вуза.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Необходимо знать: законы Республики Казахстан и другие нормативные правовые акты, регламентирующие вопросы функционирования и развития системы высшего и послевузовского образования, государственные общеобязательные стандарты образования, порядок разработки и утверждения учебных планов и образовательных программ по соответствующим направлениям подготовки, теорию и методы управления образовательными системами, порядок составления учебных планов, правила ведения документации по учебной работе, педагогику, физиологию, психологию и методику профессионального обучения, современные формы и методы обучения и воспитания обучающихся, основы экономики, законодательства о труде, техники безопасности и противопожарной защиты.</w:t>
      </w:r>
    </w:p>
    <w:bookmarkEnd w:id="284"/>
    <w:bookmarkStart w:name="z291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Заместитель начальника кафедры (центра)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Должностные обязанности: 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совместно с начальником кафедры непосредственное руководство деятельностью кафедры;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разработке и реализации стратегии развития кафедры;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организацию, координацию и контроль деятельности кафедры по курируемому направлению (направлениям);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разработку и реализацию программ, планов, учебно-методических, научно-методических документов кафедры по курируемому направлению (направлениям);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все виды учебных занятий, руководит курсовыми и дипломными работами (проектами), научно-исследовательской работой и диссертациями магистрантов и докторантов PhD;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качества проводимых сотрудниками кафедры учебных занятий;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предоставленных полномочий организует научно-исследовательскую работу на кафедре;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научные исследования;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 научно-исследовательской работой обучающихся на кафедре, в том числе деятельностью научных кружков и секций;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предоставленных полномочий способствует опубликованию научно-исследовательских работ сотрудников кафедры и обучающихся;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совместно с начальником кафедры организует и проводит научно-практические, научно-теоретические, научно-методические конференции, семинары, круглые столы и другие мероприятия кафедры в сфере научной и педагогической деятельности;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пределах предоставленных полномочий организует и обеспечивает выполнение воспитательной работы на кафедре;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и руководит всеми видами практик обучающихся, закрепленных за кафедрой;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проведение всех форм контроля знаний обучающихся по дисциплинам кафедры;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совместно с начальником кафедры обеспечивает организацию, поддержание и развитие международного сотрудничества кафедры, факультета, вуза;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взаимодействие кафедры, с аналогичными структурами других организаций образования, а также с подразделениями ОГЗ и другими правоохранительными органами;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воспитывает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развивает у обучающихся жизненные навыки, компетенцию, самостоятельность, творческие способности;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совершенствует свое профессиональное мастерство, интеллектуальный, творческий и общенаучный уровень;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соблюдает педагогическую этику;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уважает честь и достоинство обучающихся, воспитанников и их родителей или иных законных представителей;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не использует образовательный процесс в целях политической агитации, религиозной пропаганды или для побуждения обучающихся к действиям, противоречащим Конституции Республики Казахстан и законодательству Республики Казахстан;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совместно с начальником кафедры обеспечивает сохранность государственного имущества на кафедре, его эффективное и рациональное использование;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пределах предоставленных полномочий принимает меры к надлежащему материально-техническому обеспечению кафедры, к внедрению инноваций в деятельность кафедры;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совместно с начальником кафедры принимает меры по комплектованию должностей кафедры квалифицированными кадрами, по проведению регулярного повышения квалификации сотрудников кафедры;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участие в организации и проведении профессионально-ориентационной работы вуза;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совместно с начальником кафедры обеспечивает благоприятные и безопасные условия труда, режим рабочего времени и отдыха, соблюдение требований охраны труда и техники безопасности на кафедре;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режим секретности и его соблюдение на кафедре, а также соблюдение сотрудниками служебной дисциплины и законности;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совместно с начальником кафедры организует и проводит работу по противодействию коррупции на кафедре;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обеспечивает качество и эффективность деятельности кафедры по курируемому направлению (направлениям);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отчитывается о деятельности кафедры по курируемому направлению (направлениям) перед начальником кафедры.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Необходимо знать: Государственные общеобязательные стандарты образования, порядок разработки и утверждения учебных планов и образовательных программ по соответствующим направлениям подготовки, теорию и методы управления образовательными системами, порядок составления учебных планов, правила ведения документации по учебной работе, педагогику, физиологию, психологию и методику профессионального обучения, современные формы и методы обучения и воспитания обучающихся, законодательства о труде, техники безопасности и противопожарной защиты.</w:t>
      </w:r>
    </w:p>
    <w:bookmarkEnd w:id="319"/>
    <w:bookmarkStart w:name="z326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Профессор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Должностные обязанности: 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координацию отдельного направления (направлений) деятельности кафедры;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разработке и реализации стратегии развития кафедры.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составляет индивидуальный план работы на учебный год и отчет о его выполнении;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координирует и участвует в разработке и реализации программ, планов, учебно-методических, научно-методических документов кафедры по курируемому направлению (направлениям);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все виды учебных занятий, руководит курсовыми и дипломными работами (проектами), научно-исследовательской работой и диссертациями магистрантов и докторантов PhD;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координирует деятельность по подготовке и участвует в подготовке учебников, учебных и учебно-методических пособий по дисциплинам, закрепленным за кафедрой;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координирует научно-исследовательскую работу на кафедре;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научные исследования;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 научно-исследовательской работой обучающихся на кафедре, в том числе деятельностью научных кружков и секций;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предоставленных полномочий способствует опубликованию научно-исследовательских работ сотрудников кафедры и обучающихся;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организации и проведении научно-практических, научно-теоретических, научно-методических конференций, семинаров, круглых столов и других мероприятий кафедры в сфере научной и педагогической деятельности;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оказывает сотрудникам кафедры необходимую методическую помощь в овладении педагогическим мастерством и профессиональными навыками;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руководит подготовкой научно-педагогических кадров на кафедре;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предоставленных полномочий координирует выполнение воспитательной работы на кафедре;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и руководит всеми видами практик обучающихся, закрепленных за кафедрой;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проведение всех форм контроля знаний обучающихся по закрепленным дисциплинам;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участвует в организации, поддержании и развитии международного сотрудничества кафедры, факультета, вуза;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взаимодействие кафедры, с аналогичными структурами других организаций образования, а также с подразделениями ОГЗ и другими правоохранительными органами;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воспитывает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развивает у обучающихся жизненные навыки, компетенцию, самостоятельность, творческие способности;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совершенствует свое профессиональное мастерство, интеллектуальный, творческий и общенаучный уровень;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соблюдает педагогическую этику;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уважает честь и достоинство обучающихся, воспитанников и их родителей или иных законных представителей;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не использует образовательный процесс в целях политической агитации, религиозной пропаганды или для побуждения обучающихся к действиям, противоречащим Конституции Республики Казахстан и законодательству Республики Казахстан;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 пределах предоставленных полномочий принимает меры к сохранности государственного имущества на кафедре, его эффективному и рациональному использованию;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способствует внедрению инноваций в деятельность кафедры;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профессионально-ориентационной работе вуза;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соблюдает режим рабочего времени, требования охраны труда и техники безопасности;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соблюдает режим секретности, служебную дисциплину и законность;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участвует в работе по противодействию коррупции на кафедре;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 пределах предоставленных полномочий обеспечивает качество и эффективность деятельности кафедры по курируемому направлению (направлениям);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отчитывается о деятельности кафедры по курируемому направлению (направлениям) перед начальником кафедры.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Необходимо знать: законы Республики Казахстан и другие нормативные правовые акты, регламентирующие вопросы функционирования и развития системы высшего и послевузовского образования, порядок составления учебных планов, организацию методической, научно-методической, научно-исследовательской работы, государственные общеобязательные стандарты образования, современное состояние в области знаний по курируемым дисциплинам, правила ведения документации по учебной работе, педагогику, физиологию, психологию, методику профессионального обучения, современные формы и методы обучения и воспитания обучающихся, техники безопасности и противопожарной защиты.</w:t>
      </w:r>
    </w:p>
    <w:bookmarkEnd w:id="355"/>
    <w:bookmarkStart w:name="z362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Доцент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Должностные обязанности: 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планирование, организацию и контроль учебной, учебно-методической и научно-исследовательской работы по курируемым дисциплинам;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разработке и реализации стратегии развития кафедры;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составляет индивидуальный план работы на учебный год и отчет о его выполнении;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координирует и участвует в разработке и реализации программ, планов, учебно-методических, научно-методических документов кафедры по закрепленным дисциплинам;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все виды учебных занятий, руководит курсовыми и дипломными работами (проектами), научно-исследовательской работой и диссертациями магистрантов и докторантов PhD;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координирует деятельность по подготовке и участвует в подготовке учебников, учебных и учебно-методических пособий по дисциплинам, закрепленным за кафедрой;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координирует научно-исследовательскую работу на кафедре;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научные исследования;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 научно-исследовательской работой обучающихся на кафедре, в том числе деятельностью научных кружков и секций;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предоставленных полномочий способствует опубликованию научно-исследовательских работ сотрудников кафедры и обучающихся;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организации и проведении научно-практических, научно-теоретических, научно-методических конференций, семинаров, круглых столов и других мероприятий кафедры в сфере научной и педагогической деятельности;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оказывает сотрудникам кафедры необходимую методическую помощь в овладении педагогическим мастерством и профессиональными навыками;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участвует в подготовке научно-педагогических кадров на кафедре;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предоставленных полномочий осуществляет воспитательную работу с обучающимися, в том числе кураторскую работу;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и руководит всеми видами практик обучающихся, закрепленных за кафедрой;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проведение всех форм контроля знаний обучающихся по закрепленным дисциплинам;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участвует в организации, поддержании и развитии международного сотрудничества кафедры, факультета, вуза;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и участвует в работе по взаимодействию кафедры с аналогичными структурами других организаций образования, а также с подразделениями ОГЗ и другими правоохранительными органами;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воспитывает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развивает у обучающихся жизненные навыки, компетенцию, самостоятельность, творческие способности;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совершенствует свое профессиональное мастерство, интеллектуальный, творческий и общенаучный уровень;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соблюдает педагогическую этику;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уважает честь и достоинство обучающихся, воспитанников и их родителей или иных законных представителей;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не использует образовательный процесс в целях политической агитации, религиозной пропаганды или для побуждения обучающихся к действиям, противоречащим Конституции Республики Казахстан и законодательству Республики Казахстан;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 пределах предоставленных полномочий принимает меры к сохранности государственного имущества на кафедре, его эффективному и рациональному использованию. способствует внедрению инноваций в деятельность кафедры;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участвует в профессионально-ориентационной работе вуза;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соблюдает режим рабочего времени, требования охраны труда и техники безопасности;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соблюдает режим секретности, служебную дисциплину и законность;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участвует в работе по противодействию коррупции на кафедре;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 пределах предоставленных полномочий обеспечивает качество и эффективность учебной, учебно-методической и научно-исследовательской работы кафедры по курируемым дисциплинам;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отчитывается о деятельности кафедры по курируемому направлению (направлениям) перед начальником кафедры.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Необходимо знать: законы Республики Казахстан другие нормативными правовые акты, регламентирующие вопросы функционирования и развития системы высшего и послевузовского образования, порядок составления учебных планов, организацию методической, научно-методической, научно-исследовательской работы, государственные общеобязательные стандарты образования, современное состояние в области знаний по курируемым дисциплинам, правила ведения документации по учебной работе, педагогику, физиологию, психологию, методику профессионального обучения, современные формы и методы обучения и воспитания обучающихся, техники безопасности и противопожарной защиты.</w:t>
      </w:r>
    </w:p>
    <w:bookmarkEnd w:id="390"/>
    <w:bookmarkStart w:name="z397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Старший преподаватель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Должностные обязанности: 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учебную и учебно-методическую работу по отдельной учебной дисциплине или отдельным видам учебных занятий;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разработке и реализации стратегии развития кафедры;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составляет индивидуальный план работы на учебный год и отчет о его выполнении;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и реализует программы, планы, учебно-методические, научно-методические документы кафедры по закрепленной учебной дисциплине или видам учебных занятий;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ведет все виды учебных занятий;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 курсовыми и дипломными работами (проектами);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участвует в подготовке учебников, учебных и учебно-методических пособий по закрепленным дисциплинам;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участвует в научно-исследовательской работе кафедры;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научные исследования;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руководит научно-исследовательской работой обучающихся на кафедре, в том числе деятельностью научных кружков и секций;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пределах предоставленных полномочий способствует опубликованию научно-исследовательских работ обучающихся;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организации и проведении научно-практических, научно-теоретических, научно-методических конференций, семинаров, круглых столов и других мероприятий кафедры в сфере научной и педагогической деятельности;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преподавателям кафедры необходимую методическую помощь в овладении педагогическим мастерством и профессиональными навыками;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предоставленных полномочий осуществляет воспитательную работу с обучающимися, в том числе кураторскую работу;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руководит всеми видами практик обучающихся;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участвует в проведении всех видов контроля обучающихся по закрепленным дисциплинам;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участвует в организации, поддержании и развитии международного сотрудничества кафедры, факультета, вуза;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участвует в работе по взаимодействию кафедры с другими организациями образования, а также с подразделениями ОГЗ и другими правоохранительными органами;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воспитывает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развивает у обучающихся жизненные навыки, компетенцию, самостоятельность, творческие способности;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совершенствует свое профессиональное мастерство, интеллектуальный, творческий и общенаучный уровень;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соблюдает педагогическую этику;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уважает честь и достоинство обучающихся, воспитанников и их родителей или иных законных представителей;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не использует образовательный процесс в целях политической агитации, религиозной пропаганды или для побуждения обучающихся к действиям, противоречащим Конституции Республики Казахстан и законодательству Республики Казахстан;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 пределах предоставленных полномочий принимает меры к сохранности государственного имущества на кафедре, его эффективному и рациональному использованию;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способствует внедрению инноваций в деятельность кафедры;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профессионально-ориентационной работе вуза;</w:t>
      </w:r>
    </w:p>
    <w:bookmarkEnd w:id="420"/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соблюдает режим рабочего времени, требования охраны труда и техники безопасности;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соблюдает режим секретности, служебную дисциплину и законность;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участвует в работе по противодействию коррупции на кафедре.</w:t>
      </w:r>
    </w:p>
    <w:bookmarkEnd w:id="423"/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Необходимо знать: законы Республики Казахстан и другие нормативные правовые акты, регламентирующие вопросы функционирования и развития системы высшего и послевузовского образования, учебно-научные дисциплины по своему профилю, теорию и методы управления образовательными системами, порядок составления учебных планов, правила ведения документации по учебной работе, педагогику, физиологию, психологию, методику профессионального обучения, современные формы и методы обучения и воспитания обучающихся, законодательства о труде, техники безопасности и противопожарной защиты.</w:t>
      </w:r>
    </w:p>
    <w:bookmarkEnd w:id="424"/>
    <w:bookmarkStart w:name="z431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Преподаватель</w:t>
      </w:r>
    </w:p>
    <w:bookmarkEnd w:id="425"/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Должностные обязанности: 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учебную и учебно-методическую работу по всем видам учебных занятий;</w:t>
      </w:r>
    </w:p>
    <w:bookmarkEnd w:id="427"/>
    <w:bookmarkStart w:name="z43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реализации стратегии развития кафедры;</w:t>
      </w:r>
    </w:p>
    <w:bookmarkEnd w:id="428"/>
    <w:bookmarkStart w:name="z4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составляет индивидуальный план работы на учебный год и отчет о его выполнении;</w:t>
      </w:r>
    </w:p>
    <w:bookmarkEnd w:id="429"/>
    <w:bookmarkStart w:name="z4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 руководством профессоров, доцентов, старших преподавателей кафедры разрабатывает и реализует программы, планы, учебно-методические, научно-методические документы кафедры по проводимым видам учебных занятий;</w:t>
      </w:r>
    </w:p>
    <w:bookmarkEnd w:id="430"/>
    <w:bookmarkStart w:name="z43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ведет все виды учебных занятий, за исключением лекций;</w:t>
      </w:r>
    </w:p>
    <w:bookmarkEnd w:id="431"/>
    <w:bookmarkStart w:name="z43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 курсовыми работами;</w:t>
      </w:r>
    </w:p>
    <w:bookmarkEnd w:id="432"/>
    <w:bookmarkStart w:name="z4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 руководством профессоров, доцентов, старших преподавателей кафедры участвует в подготовке учебников, учебных и учебно-методических пособий по дисциплине проводимых им учебных занятий;</w:t>
      </w:r>
    </w:p>
    <w:bookmarkEnd w:id="433"/>
    <w:bookmarkStart w:name="z44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участвует в научно-исследовательской работе на кафедре;</w:t>
      </w:r>
    </w:p>
    <w:bookmarkEnd w:id="434"/>
    <w:bookmarkStart w:name="z44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научные исследования;</w:t>
      </w:r>
    </w:p>
    <w:bookmarkEnd w:id="435"/>
    <w:bookmarkStart w:name="z44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руководит научно-исследовательской работой обучающихся на кафедре, в том числе деятельностью научных кружков и секций;</w:t>
      </w:r>
    </w:p>
    <w:bookmarkEnd w:id="436"/>
    <w:bookmarkStart w:name="z44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пределах предоставленных полномочий способствует опубликованию научно-исследовательских работ обучающихся;</w:t>
      </w:r>
    </w:p>
    <w:bookmarkEnd w:id="437"/>
    <w:bookmarkStart w:name="z44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организации и проведении научно-практических, научно-теоретических, научно-методических конференций, семинаров, круглых столов и других мероприятий кафедры в сфере научной и педагогической деятельности;</w:t>
      </w:r>
    </w:p>
    <w:bookmarkEnd w:id="438"/>
    <w:bookmarkStart w:name="z44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пределах предоставленных полномочий осуществляет воспитательную работу с обучающимися, в том числе кураторскую работу;</w:t>
      </w:r>
    </w:p>
    <w:bookmarkEnd w:id="439"/>
    <w:bookmarkStart w:name="z44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участвует в проведении всех видов контроля обучающихся по закрепленным дисциплинам;</w:t>
      </w:r>
    </w:p>
    <w:bookmarkEnd w:id="440"/>
    <w:bookmarkStart w:name="z44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участвует в организации, поддержании и развитии международного сотрудничества кафедры, факультета, вуза;</w:t>
      </w:r>
    </w:p>
    <w:bookmarkEnd w:id="441"/>
    <w:bookmarkStart w:name="z44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участвует в работе по взаимодействию кафедры с другими организациями образования, а также с подразделениями ОГЗ и другими правоохранительными органами;</w:t>
      </w:r>
    </w:p>
    <w:bookmarkEnd w:id="442"/>
    <w:bookmarkStart w:name="z44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bookmarkEnd w:id="443"/>
    <w:bookmarkStart w:name="z45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воспитывает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bookmarkEnd w:id="444"/>
    <w:bookmarkStart w:name="z45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развивает у обучающихся жизненные навыки, компетенцию, самостоятельность, творческие способности;</w:t>
      </w:r>
    </w:p>
    <w:bookmarkEnd w:id="445"/>
    <w:bookmarkStart w:name="z45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совершенствует свое профессиональное мастерство, интеллектуальный, творческий и общенаучный уровень;</w:t>
      </w:r>
    </w:p>
    <w:bookmarkEnd w:id="446"/>
    <w:bookmarkStart w:name="z45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соблюдает педагогическую этику;</w:t>
      </w:r>
    </w:p>
    <w:bookmarkEnd w:id="447"/>
    <w:bookmarkStart w:name="z45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уважает честь и достоинство обучающихся, воспитанников и их родителей или иных законных представителей;</w:t>
      </w:r>
    </w:p>
    <w:bookmarkEnd w:id="448"/>
    <w:bookmarkStart w:name="z45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не использует образовательный процесс в целях политической агитации, религиозной пропаганды или для побуждения обучающихся к действиям, противоречащим Конституции Республики Казахстан и законодательству Республики Казахстан;</w:t>
      </w:r>
    </w:p>
    <w:bookmarkEnd w:id="449"/>
    <w:bookmarkStart w:name="z45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 пределах предоставленных полномочий принимает меры к сохранности государственного имущества на кафедре, его эффективному и рациональному использованию;</w:t>
      </w:r>
    </w:p>
    <w:bookmarkEnd w:id="450"/>
    <w:bookmarkStart w:name="z45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участвует в профессионально-ориентационной работе вуза;</w:t>
      </w:r>
    </w:p>
    <w:bookmarkEnd w:id="451"/>
    <w:bookmarkStart w:name="z45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соблюдает режим рабочего времени, требования охраны труда и техники безопасности;</w:t>
      </w:r>
    </w:p>
    <w:bookmarkEnd w:id="452"/>
    <w:bookmarkStart w:name="z45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соблюдает режим секретности, служебную дисциплину и законность. Участвует в работе по противодействию коррупции на кафедре.</w:t>
      </w:r>
    </w:p>
    <w:bookmarkEnd w:id="453"/>
    <w:bookmarkStart w:name="z46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Необходимо знать: законы Республики Казахстан и другие нормативные правовые акты, регламентирующие вопросы функционирования и развития системы высшего и послевузовского образования, теорию и методы управления образовательными системами, порядок составления учебных планов, правила ведения документации по учебной работе, педагогику, физиологию, психологию и методику профессионального обучения, современные формы и методы обучения и воспитания обучающихся, законодательства о труде, техники безопасности и противопожарной защиты.</w:t>
      </w:r>
    </w:p>
    <w:bookmarkEnd w:id="4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