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7c1a" w14:textId="ba27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учебного процесса с применением образовательных технологий в специальном учебном заведении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9 августа 2021 года № 385. Зарегистрирован в Министерстве юстиции Республики Казахстан 16 августа 2021 года № 23999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с применением образовательных технологий в специальном учебном заведении Министерства по чрезвычайным ситуациям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2021 года № 385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учебного процесса с применением образовательных технологий в специальном учебном заведении Министерства по чрезвычайным ситуациям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учебного процесса с применением образовательных технологий в специальном учебном заведении Министерства по чрезвычайным ситуациям Республики Казахстан (далее – Правила), разработаны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и определяют порядок организации учебного процесса в специальном учебном заведении Министерства по чрезвычайным ситуациям Республики Казахстан (далее – специальное учебное заведение МЧС) с применением образовательных технологий по дистанционному обучению (далее – ДО).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 в специальном учебном заведении МЧС осуществляется по следующим видам: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сетевая технология – технология, включающая обеспечение учебно-методическими материалами, формы интерактивного взаимодействия обучающихся с преподавателем и друг с другом, а также администрирование учебного процесса на основе использования сети Интернет;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кейсовая технология – технология, основанная на комплектовании наборов (кейсов) учебно-методических материалов на бумажных, электронных и прочих носителях и рассылке их обучающимся для самостоятельного изучения;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телевизионная технология – технологии, базирующиеся на использовании эфирных, кабельных и спутниковых систем телевидения.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учебного процесса с использованием образовательных технологий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организации учебного процесса с использованием образовательных технологий специальное учебное заведение МЧС применяет: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портал со страницами, содержащими учебно-методическую и организационно-административную информацию для обучающихся;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оборудование, имеющее выход в телекоммуникационную сеть (интернет, спутниковое телевидение);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мультимедийные классы и электронные читальные залы;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учебный контент;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тестирующий комплекс;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сетевые системы управления обучением (Learning Management System).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обеспечения обучаемых учебно-методическими материалами специальным учебным заведением МЧС составляются электронные учебно-методические комплексы по всем дисциплинам учебного плана, реализуемого с применением ДО.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электронных учебно-методических комплексов осуществляется разработчиком курса по утвержденным учебным программам.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Электронный учебно-методический комплекс дисциплины включает обязательный и дополнительный комплекты.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Обязательный комплект состоит из: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силлабуса, включающего содержание дисциплины, тематический план, список рекомендуемой литературы (основной и дополнительной), модульное разбиение дисциплины;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электронного конспекта лекций;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материалов практических и семинарских занятий;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заданий для самостоятельной работы обучающегося и самостоятельной работы обучающегося под руководством преподавателя;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материалов по организации рубежного контроля (контрольных работ, тестовых заданий, индивидуальных заданий);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материалов по организации итогового контроля (тестовых экзаменационных заданий, вопросов к экзамену, билетов, экзаменационных контрольных работ);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графика проведения дистанционных консультаций.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Дополнительный комплект определяется специальным учебным заведением МЧС самостоятельно.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специальном учебном заведении МЧС, внедряющем ДО, создается информационная система управления, содержащая базу данных обучающихся (приказы о зачислении, переводах, восстановлении, сведения о текущей успеваемости обучающихся).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учебного процесса с применением ДО в специальном учебном заведении МЧС осуществляется структурными подразделениями, реализующими соответствующие образовательные программы.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Структурное подразделение, осуществляющее сопровождение ДО планирует и организует учебный процесс с применением ДО, ведет документацию, связанную с ДО.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Структурное подразделение, осуществляющее сопровождение ДО, осуществляет консультативную помощь в разработке, приобретении и освоении электронных учебников, мультимедийных курсов, методических пособий, администрирует тестирующие системы и средства контроля знаний, разрабатывает методику использования информационных ресурсов для ДО.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Структурное подразделение, осуществляющее сопровождение ДО, принимает активное участие в разработке, освоении и поддержке в эксплуатации программных, информационных и технических средств дистанционного обучения.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Специальное учебное заведение МЧС, использующее ДО, обеспечивает методическую помощь обучающимся через взаимодействие участников учебного процесса с использованием всех доступных современных телекоммуникационных средств.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Все виды учебной деятельности осуществляются посредством: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общения сотрудника структурного подразделения, осуществляющего сопровождение ДО или преподавателя с обучающимся с использованием телекоммуникационных средств или прямого контакта в специальном учебном заведении МЧС (по инициативе обучающегося);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самостоятельной работы обучающегося со средствами обучения (учебно-методический комплекс, дополнительная литература).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