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1c68" w14:textId="2201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18 августа 2021 года № 244. Зарегистрирован в Министерстве юстиции Республики Казахстан 24 августа 2021 года № 24081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сельского хозяйства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20 декабря 2018 года № 518 "Об утверждении Правил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производства" (зарегистрирован в Реестре государственной регистрации нормативных правовых актов № 18048):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:";  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(далее – Земельный кодекс) и определяют порядок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земельных участков для ведения крестьянского или фермерского хозяйства, сельскохозяйственного производства на праве землепользования (аренды) иностранцам, лицам без гражданства, иностранным юридическим лицам, юридическим лицам Республики Казахстан с иностранным участием, международным организациям, научным центрам с международным участием, а также кандасам не допускается.";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настоящих Правилах используются следующие основные понятия: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земельная комиссия – коллегиальный орган при местном исполнительном органе, создаваемый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для рассмотрения заявлений (заявок) и подготовки заключений о предоставлении прав на земельные участки (об определении победителя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производства), об изменении целевого назначения земельных участков и о переводе земель водного фонда в земли других категорий;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– форма предоставления земельного участка на праве временного возмездного землепользования (аренды) для ведения крестьянского или фермерского хозяйства, сельскохозяйственного производства гражданам Республики Казахстан и негосударственным юридическим лицам Республики Казахстан без иностранного участия, предложившим наиболее выгодные условия по его использованию;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 – гражданин Республики Казахстан или негосударственное юридическое лицо Республики Казахстан без иностранного участия, зарегистрированный в установленном порядке для участия в конкурсе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внутрихозяйственного землеустройства – документ, определяющий и обосновывающий организацию и устройство территории сельскохозяйственных земель на ближайшую перспективу, содержащий комплекс мероприятий, обеспечивающих наиболее оптимальное использование каждого земельного участка с учетом его индивидуальных характеристик (плодородия, технологических свойств, местоположения, рельефа, климата, природно-исторических, экологических и других особенностей);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уполномоченный орган по земельным отношениям районов и городов областного значения, в пределах их компетенции, установленных статьей 14-1 Земельного кодекса.";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Заявка на участие в конкурсе подается на бумажном носителе нарочно либо по почте или посредством веб-портала "электронного правительства" в соответствии с Законом Республики Казахстан "Об информатизации" до окончания срока представления заявок.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конкурсе, поданная посредством веб-портала "электронного правительства", поступает местным исполнительным органам районов, городов областного значения посредством системы электронного документооборота. Конкурсное предложение для участия в конкурсе вносится местным исполнительным органам районов, городов областного значения нарочно в течение пятнадцати рабочих дней со дня начала приема заявок до окончания указанного срока, после чего заявка регистрируется в системе электронного документооборота.";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30 января 2019 года № 41 "Об утверждении типового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производства" (зарегистрирован в Реестре государственной регистрации нормативных правовых актов № 18267):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ПРИКAЗЫВAЮ:</w:t>
      </w:r>
      <w:r>
        <w:rPr>
          <w:rFonts w:ascii="Times New Roman"/>
          <w:b w:val="false"/>
          <w:i w:val="false"/>
          <w:color w:val="000000"/>
          <w:sz w:val="28"/>
        </w:rPr>
        <w:t xml:space="preserve">";  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производства, утвержденном указанным приказом: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"город (поселок, село) _____ № _____ от "__" _________ 20__ года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___________________________________________, (уполномоченный орган по земельным отношениям) в лице ________________________________________________________________, (фамилия, имя, отчество (при его наличии) руководителя _______________________________________________________________________ или уполномоченного лица) действующего на основании ______________________________________________ (положение, наименование и реквизиты ______________________________________________________________________, документа, устанавливающего полномочия лица)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именуемого в дальнейшем "Арендодатель", с одной стороны, и ______________________________________________________________________, (для негосударственных юридических лиц Республики Казахстан без иностранного _______________________________________________________________________ участия – наименование, для граждан Республики Казахстан – фамилия, _______________________________________________________________________ имя, отчество (при его наличии) в лице ____________________________________________________________, (для негосударственных юридических лиц Республики Казахстан без иностранного участия – _______________________________________________________________________ фамилия, имя, отчество (при его наличии) руководителя или уполномоченного лица)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_______________________________________________ (устав (положение), наименование и _______________________________________________________________________, реквизиты документа, устанавливающего полномочия лица)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именуемого в дальнейшем "Арендатор", с другой стороны, заключили настоящий Договор о нижеследующем:". 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Карашукеев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развития, инноваций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 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