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6ff5" w14:textId="c456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августа 2021 года № 489. Зарегистрирован в Министерстве юстиции Республики Казахстан 25 августа 2021 года № 24099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 (зарегистрирован в Реестре государственной регистрации нормативных правовых актов за № 10371)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перечне документов, подтверждающих соответствие им, для осуществления охранной деятельности, утвержденных указанным приказом: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3, изложить в следующей редакции: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3213"/>
        <w:gridCol w:w="4235"/>
        <w:gridCol w:w="40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Для охраны объектов, уязвимых в террористическом отношении, частные охранные организации, в том числе филиалы и представительства, должны соответствовать требованиям, предусматривающим наличие: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опыта работы в сфере оказания охранных услуг не менее одного года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осуществление охранной деятельности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из информационной системы "Государственная база данных "Е-лицензирование" (далее – ИС ГБД ЕЛ)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офисного помещения для размещения пункта централизованной охраны на праве собственности либо аренды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право собственности либо договор аренды, подтверждающие наличие площади для функционирования пункта централизованной охраны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из информационной системы "Государственная база данных "Регистр недвижимости" либо договор аренды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пульта централизованного наблюдения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расстановка.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документация (инвентарные номера, накладные, фискальные чеки или другие документы), подтверждающая наличие: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компьютерной техники и соответствующего программного обеспечения, осуществляющих прием сигналов с приемно-контрольных приборов, установленных на объектах охраны;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собственного защищенного сервера для хранения данных с объектов охраны.</w:t>
            </w:r>
          </w:p>
          <w:bookmarkEnd w:id="3"/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заявителем (лицензиатом) при направлении соответствующих документов по месту осуществления деятельности подразделению лицензиара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Радиосвязи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использование радиочастотного спектра, выданное соответствующим радиочастотным органом, либо договор на абонентское обслуживание (аренды) радиостанций с частотой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заявителем (лицензиатом) при направлении соответствующих документов по месту осуществления деятельности подразделению лицензиара</w:t>
            </w:r>
          </w:p>
        </w:tc>
      </w:tr>
      <w:tr>
        <w:trPr>
          <w:trHeight w:val="30" w:hRule="atLeast"/>
        </w:trPr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двух мобильных групп (групп оперативного реагирования), обеспечивающих выезд на сигналы тревоги с объектов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транспортных средств на праве собственности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заявителем (лицензиатом) при направлении соответствующих документов по месту осуществления деятельности подразделению лицензиара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расстановка и приказы о создании мобильных групп (групп оперативного реагирования) и назначении работников исходя из норматива численности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служебного, в том числе огнестрельного оружия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приобретение, хранение, хранение и ношение оружия и патронов к нему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из ИС ГБД ЕЛ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контролю за охранной деятельностью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