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260e" w14:textId="7072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31 января 2012 года № 31 "Об утверждении Правил совершения нотариальных действий нотариусами"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августа 2021 года № 752. Зарегистрирован в Министерстве юстиции Республики Казахстан 31 августа 2021 года № 24155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31 "Об утверждении Правил совершения нотариальных действий нотариусами" (зарегистрированный в Реестре государственной регистрации нормативных правовых актов № 7447)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нотариальных действий нотариусами,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брачным договором между супругами не установлен режим раздельной собственности, не подлежат нотариальному удостоверению: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по приобретению жилищ, в случае если один из супругов является временно пребывающим в Республике Казахстан иностранцем (</w:t>
      </w:r>
      <w:r>
        <w:rPr>
          <w:rFonts w:ascii="Times New Roman"/>
          <w:b w:val="false"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правовом положении иностранцев");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по приобретению земельных участков, в случае если один из супругов является лицом, не имеющим право на приобретение такого земельного участка (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Нотариус не удостоверяет отчуждение: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земельных участков, предназначенных для ведения сельскохозяйственного производства, крестьянского или фермерского хозяйства, личного подсобного хозяйства, для лесоразведения, садоводства, и дачного строительства, иностранцам, лицам без гражданства, иностранным юридическим лицам, юридическим лицам Республики Казахстан с иностранным участием, международным организациям, научным центрам с международным участием, а также кандасам (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земельных участков сельскохозяйственного назначения иностранцам, лицам без гражданства, иностранным юридическим лицам, юридическим лицам Республики Казахстан с иностранным участием, международным организациям, научным центрам с международным участием, а также кандасам (</w:t>
      </w:r>
      <w:r>
        <w:rPr>
          <w:rFonts w:ascii="Times New Roman"/>
          <w:b w:val="false"/>
          <w:i w:val="false"/>
          <w:color w:val="000000"/>
          <w:sz w:val="28"/>
        </w:rPr>
        <w:t>статья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земельных участков, предназначенных для ведения крестьянского или фермерского хозяйства, личного подсобного хозяйства, для садоводства и дачного строительства, негосударственным юридическим лицам (</w:t>
      </w:r>
      <w:r>
        <w:rPr>
          <w:rFonts w:ascii="Times New Roman"/>
          <w:b w:val="false"/>
          <w:i w:val="false"/>
          <w:color w:val="000000"/>
          <w:sz w:val="28"/>
        </w:rPr>
        <w:t>статья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права постоянного землепользования иностранным землепользователям (</w:t>
      </w:r>
      <w:r>
        <w:rPr>
          <w:rFonts w:ascii="Times New Roman"/>
          <w:b w:val="false"/>
          <w:i w:val="false"/>
          <w:color w:val="000000"/>
          <w:sz w:val="28"/>
        </w:rPr>
        <w:t>статья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права землепользования, принадлежащего государственным землепользователям, кроме случаев отчуждения права землепользования либо его залога, связанного с отчуждением либо залогом недвижимого имущества, находящегося на земельном участке, за исключением расположенного на землях особо охраняемых природных территорий (</w:t>
      </w:r>
      <w:r>
        <w:rPr>
          <w:rFonts w:ascii="Times New Roman"/>
          <w:b w:val="false"/>
          <w:i w:val="false"/>
          <w:color w:val="000000"/>
          <w:sz w:val="28"/>
        </w:rPr>
        <w:t>статья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Казахстан).".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