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ce73" w14:textId="90bc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28 января 2016 года № 93 "Об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августа 2021 года № 432. Зарегистрирован в Министерстве юстиции Республики Казахстан 31 августа 2021 года № 24172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2016 года № 93 "Об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13227)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______________2021 год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______________2021 год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______________2021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 № 432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оказания образовательных услуг</w:t>
      </w:r>
      <w:r>
        <w:br/>
      </w:r>
      <w:r>
        <w:rPr>
          <w:rFonts w:ascii="Times New Roman"/>
          <w:b/>
          <w:i w:val="false"/>
          <w:color w:val="000000"/>
        </w:rPr>
        <w:t>для технического и профессионального, послесреднего образования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образования, № государственной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занятия образовательной деятельности)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 или 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лица),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_________________________________________________________, именуемое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учредительных документов) в дальнейшем "организация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образования", с одной стороны, и гражданином (кой)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именуемый(ая)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"обучающийся (законный представитель)", с другой стороны,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 или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лица)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или другого уполномоченного лица) именуемый (ая)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дальнейшем "заказчик",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_______________________________________________________, и в интересах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учредительных документов) гражданина(ки)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____________________________________________________, с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о нижеследующем: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Предмет договора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Заказчик или обучающийся (законный представитель) поручает и оплачивает, а организация технического и профессионального образования принимает на себя обязанность по организации учебного процесса для обучающегося и предоставлению, обучающемуся возможности получения образовательных услуг в соответствии с учебными планами организации образования по соответствующей специальности, форме обучения и полной оплаты оказанных услуг.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Права и обязанности организации образования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образования имеет право: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обучающегося образования,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регламентирующих ее деятельность;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применять к обучающемуся меры дисциплинарного воздействия, кроме санкций, выраженных в денежном эквиваленте, за нарушение им обязанностей, предусмотренные правилами внутреннего распорядка, уставом организации образования и условиями настоящего Договора;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требовать от обучающегося бережного отношения к имуществу организации образования, соблюдения правил работы с компьютерной и другой техникой. В случае причинения материального ущерба действиями обучающегося требовать возмещения понесенных затрат на его восстановление в порядке, предусмотренном действующим законодательством Республики Казахстан;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поощрение и вознаграждение обучающегося за успехи в учебной, научной и творческой деятельности;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расторгнуть Договор в одностороннем порядке при отчислении по причинам, указанным в Типовых правилах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под № 5191) (далее – Правила проведения текущего контроля), а также в случае нарушения Устава организации образования.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образования обязуется: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 обучающегося с Уставом организации образования, правилами внутреннего распорядка и актами организации образования, регламентирующих ее деятельность;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обучение обучающегося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обучающегося по итогам вступительного экзамена (собеседования) (или переводом из других организаций образования при условии погашения академической задолженности) в число обучающихся организации образования при условии внесения им или заказчиком (представителем) оплаты в размере ____% от суммы годового платежа;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определять объем учебной нагрузки в соответствии с Санитарными правилами "Санитарно-эпидемиологические требования к объектам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августа 2017 года № 611 (зарегистрирован в Реестре государственных нормативных правовых актов под № 15681);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свободный доступ к ресурсам библиотеки (учебники, учебно-методические комплексы и учебно-методические пособия) организаций образования;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предоставить обучающемуся возможность пользования компьютерной техникой для выполнения заданий в рамках учебных программ, утвержденными руководителем организации образования;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организовать прохождение профессиональной практики обучающемуся в соответствии с учебным планом организации образования, утвержденным руководителем организации образования;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переводить и восстанавливать обучающегося на основании заявления с одной специальности на другую или с одной формы обучения на другую, а также в другую организацию образования в соответствии с Правилами оказания государственной услуги "Перевод и восстановление обучающихся по типам организаций образования",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января 2015 года № 19 (зарегистрирован в Реестре государственной регистрации нормативных правовых актов под № 10297) (далее – Правила перевода и восстановления);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вернуть при расторжении Договора обучающемуся выплаченные суммы с учетом вычета расходов за текущий период обучения с момента издания приказа;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предоставлять возможность обучающемуся, принимать участие в научных, культурных и спортивных мероприятиях организации образования;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выдать после успешного окончания полного курса обучения и по результатам прохождения итоговой аттестации документ об образовании по соответствующей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образования" (зарегистрирован в Реестре государственной регистрации нормативных правовых актов под № 10348);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 ликвидации учебного заведения или прекращения образовательной деятельности принять меры по переводу обучающихся для продолжения обучения в другой организации образования.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Права и обязанности обучающегося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Обучающийся имеет право на: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восстановление и перевод из одного учебного заведения в другое, с одной специальности на другую, с платной основы на обучение по государственному образовательному заказу или с одной формы обучения на другую в порядке, установленном Правилами перевода и восстановления;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поэтапную оплату за обучение, при этом размер оплаты может быть изменен, но не более одного раза в год по соглашению сторон в случае фактического увеличения расходов на обучение;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дополнительных образовательных (платных и бесплатных) услуг вне государственного общеобязательного стандарта образования;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свободный доступ и пользование фондом учебной, учебно-методической литературы на базе библиотеки и читальных залов;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органах студенческого самоуправления.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Обучающийся обязуется: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организации образования, правила внутреннего распорядка организации образования и акты организации образования, регламентирующих ее деятельность;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относиться к имуществу организации образования и рационально использовать его, участвовать в создании нормальных условий для обучения и проживания в общежитии (при предоставлении);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правила воинского учета, согласно Правил воинского учета военнообязанных и призывников,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января 2017 года № 28 (зарегистрирован в Реестре государственной регистрации нормативных правовых актов под № 14881);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проявлять уважение к педагогу и сотрудникам при исполнении ими своих должностных обязанностей, а также к обучающимся в организациях образования;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информировать организацию образования в случае пропуска занятий по непредвиденным и иным обстоятельствам в произвольной форме письменно в течении недели со дня отсутствия в организации образования;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сообщать в организацию образования при изменении семейного положения и контактной информации (места жительства, номера телефона, электронной почты и тому подобное);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уведомить организацию образования при нахождении на амбулаторном или стационарном лечении с предъявлением подтверждающих документов.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Права и обязанности заказчика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Заказчик обязуется (в случае заказа):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установленные сроки вносить плату за предоставляемые образовательные услуги.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Заказчик имеет право (в случае заказа):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обучающегося добросовестного и надлежащего исполнения обязанностей в соответствии с настоящим Договором.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Ответственность сторон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 неисполнение, либо ненадлежащее исполнение своих обязанностей, предусмотренных настоящим Договором, стороны несут ответственность, установленной действующим законодательством Республики Казахстан.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Порядок разрешения споров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Срок действия, порядок изменения условий договора и его расторжение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Настоящий договор вступает в силу со дня его подписания сторонами и действует до полного его исполнения.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Условия настоящего Договора могут быть изменены и дополнены по взаимному письменному соглашению сторон.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Настоящий Договор заключается в трех экземплярах по одному экземпляру для каждой Стороны на государственном и русском языках имеющих одинаковую юридическую силу.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Юридические адреса и банковские реквизиты Сторон: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образования: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(законный представитель или заказчик):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 телефона)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(для государственных организаций),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частных организаций - 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обучающегося (законного представителя)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рождения, ИИН, № уд. личности,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и кем выдано)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(домашний адрес, телефон обучающегося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законного представителя))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заказчика)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рождения, ИИН, № уд. личности,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и кем выдано)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место нахождения,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 № 432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о дуальном обучении для организаций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профессионального, послесреднего образования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"/>
        <w:gridCol w:w="5578"/>
        <w:gridCol w:w="6627"/>
      </w:tblGrid>
      <w:tr>
        <w:trPr>
          <w:trHeight w:val="30" w:hRule="atLeast"/>
        </w:trPr>
        <w:tc>
          <w:tcPr>
            <w:tcW w:w="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(район, село)______________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"___"_________20____ года</w:t>
            </w:r>
          </w:p>
        </w:tc>
      </w:tr>
    </w:tbl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именуемое (наименование организации образования)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"организация образования", в лице,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 или 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лица) действующего на основании Устава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учредительных документов) с одной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предприятия, учреждения, организации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"Предприятие (организация)",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или другого уполномоченного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Устава (Положения)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учредительных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другой стороны, и гражданином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ИИН __________________ уд. личности/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______________ от "___"______________года, выданное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_____________________, именуемый (ая) в дальнейшем "обучающийся" (законный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представитель) (в случае несовершеннолетия обучающегося)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ИИН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уд. личности ____________от "___"___________года, выданное 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третьей стороны, совместно именуемые как "Стороны", заключили настоящий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 о дуальном обучении для организаций технического и профессионального,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послесреднего образования (далее - договор о дуальном обучении).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Предмет договора о дуальном обучении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договор о дуальном обучении заключен в соответствии со статьей 119 Трудового кодекса Республики Казахстан, Правилами организации дуального обучения,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января 2016 года № 50 (зарегистрирован в Реестре государственной регистрации нормативных правовых актов за №13422) и пунктом ___ Устава предприятия (организации).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образования осуществляет обучение обучающегося, поступившего в 20___ году на специальность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(код и наименование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квалификации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(код и наименование квалификации)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Предприятие (организация) обеспечивает обучающегося рабочим местом для производственного обучения и профессиональной практики в соответствии с профилем образовательной программы с надлежащими условиями труда.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Обучающийся осваивает образовательные программы с целью получения профессиональных компетенций, позволяющих квалифицированно выполнять производственные, трудовые функции и задачи.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Срок действия договора о дуальном обучении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действия договора о дуальном обучении вступает в силу с момента его подписания и действует до окончания сроков обучения.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Предприятие (организация) заполняет Приложение к настоящему договору о дуальном обучении, о прохождении обучающимся производственного обучения и профессиональной практики на базе предприятия (организации).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дуальном обучении может быть расторгнут на основании, предусмотренным действующим законодательством Республики Казахстан.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обучающегося на рабочее место оформляется приказом руководителя или распоряжением структурного подразделения предприятия (организации), издаваемым на основании настоящего договора о дуальном обучении.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Права и обязанности обучающегося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Обучающийся имеют право: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предоставление учебного, рабочего места, оборудованного в соответствии с требованиями безопасности и охраны труда;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пользоваться необходимыми инструментами, оборудованием, приборами и другими производственными материалами, по согласованию с наставником, назначенным от предприятия, иметь доступ и пользование фондом учебной, учебно-методической литературы на базе библиотеки и читальных залов, лабораторной базой, компьютерной техникой в учебных целях;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возмещение вреда, причиненного здоровью в процессе прохождения производственного обучения и профессиональной практики;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присвоение соответствующего уровня квалификации по конкретной специальности и получение свидетельства (сертификата) о присвоении квалификации установленного образца по соответствующей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за № 10348).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Обучающийся обязуется: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трудовую дисциплину, правила внутреннего распорядка, правила техники безопасности и производственный распорядок на месте производственного обучения и профессиональной практики, обязательные для работников предприятия (организации);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относиться к оборудованию, приборам, документации и другому имуществу предприятия (организации);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строго соблюдать и выполнять требования программы производственного обучения и профессиональной практики;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прибыть в распоряжение предприятия (организации) к установленному сроку на прохождение производственного обучения и профессиональной практики;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разглашать конфиденциальную информацию о предприятии (организации) в процессе прохождения производственного обучения и профессиональной практики, а также после его завершения;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дневник о прохождении производственного обучения и профессиональной практики, предоставлять отчет наставнику или руководителю практики о проделанной работе;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неявке на предприятие (организацию), на занятия в организацию образования сообщать об этом незамедлительно предприятию (организации), учебному заведению с указанием причин и, в случае заболевания или несчастного случая, в течение 3 дней направить соответствующую медицинскую справку;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 начала производственного обучения и профессиональной практики пройти вводный и (или) производственный инструктаж, организуемый предприятием (организацией);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своевременно пройти производственное обучение и профессиональную практику согласно графику учебного процесса.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Права и обязанности предприятия (организации)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Предприятие (организация) имеет право: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разработке календарных графиков и образовательных программ в соответствии с новыми технологиями и изменившимися условиями производственного процесса;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предлагать темы курсовых и дипломных работ в соответствии с потребностями предприятия (организации);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участие в итоговой аттестации обучающегося;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информацию о текущей успеваемости обучающегося.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Предприятие (организация) обязуется: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закрепить наставника - квалифицированного работника предприятия (организации), владеющего технологиями производства или сферы услуг, осуществляющего руководство производственным обучением и профессиональной практикой;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учебным заведением разработать и согласовать образовательную программу, рабочий учебный план по специальности, годовой календарный график учебного процесса, план мероприятий по обеспечению образовательного процесса в рамках дуального обучения;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обучающегося на период прохождения дуального обучения специальной одеждой (формой), средствами обучения, расходными материалами по действующим нормативам, доступ к практическим материалам и процессам, за исключением информации, являющейся конфиденциальной или составляющей охраняемую законом тайну;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обучающегося безопасными условиями работы на рабочем месте (с проведением обязательных инструктажей по технике безопасности и охране труда) и в необходимых случаях проводить обучение обучающимся безопасным методам труда;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предоставить в соответствии с графиком учебного процесса, и (или) календарными графиками, образовательными программами рабочие места для проведения производственного обучения и профессиональной практики обучающегося;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допускать использования, обучающихся на должностях, не предусмотренных программой производственного обучения и профессиональной практики не имеющих отношения к специальности обучающегося;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сообщать в организацию образования о всех случаях нарушения обучающимся трудовой дисциплины и правил внутреннего распорядка предприятия (организации);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предоставить возможность пользования лабораториями, кабинетами, мастерскими, библиотекой, чертежами, технической документацией, необходимой для успешного освоения обучающегося выполнения ими индивидуальных заданий;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окончании производственного обучения и профессиональной практики выдать характеристику о работе обучающегося и выставить оценку качества прохождения дуального обучения.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обеспечить компенсационной выплатой обучаемого, в соответствии с Трудовым кодексом Республики Казахстан и условиями договора;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рассмотреть кандидатуры выпускника, обучающегося по государственному образовательному заказу, для принятия на работу в соответствии с полученной специальностью (квалификацией) при наличии соответствующей вакансии;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 начала производственного обучения и профессиональной практики провести вводный и (или) производственный инструктаж обучающегося;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подтвердить прохождение обучающимся производственного обучения и профессиональной практики на базе предприятия (организации) согласно Приложению к настоящему договору о дуальном обучении.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Наставник обязуется: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обучать обучающегося практическим приемам, навыкам и способам качественного выполнения должностных обязанностей и поручений;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обучать обучающегося в соответствии с рабочими учебными планами и образовательными программами, согласованными с предприятием (организацией);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контролировать исполнение поручений, данных обучающемуся;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выявлять и совместно устранять ошибки, допущенные обучающимся, оказывать помощь в устранении имеющихся недостатков;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формировать ответственное отношение у обучаемого в исполнении своих профессиональных обязанностей, а также уважительное отношение к коллегам по работе;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требовать от обучающегося выполнения указаний по вопросам, связанным с производственной деятельностью;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требовать рабочие отчеты у обучающегося, как в устной, так и в письменной форме;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предложения о присвоении рабочего разряда и участвует в обсуждении профессиональной характеристики обучаемого;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представлять отзыв на обучающегося;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подтвердить прохождение обучающимся производственного обучения и профессиональной практики на базе предприятия (организации) согласно Приложению к настоящему договору о дуальном обучении.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Права и обязанности организации образования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 образования имеет право требовать от обучающегося образования,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регламентирующих ее деятельность.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 образования обязуется: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 предприятие (в организацию) обучающегося для производственного обучения и прохождения профессиональной практики в соответствии с графиком учебного процесса;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ознакомить обучающегося с его обязанностями и ответственностью, указанных в настоящем договоре о дуальном обучении;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согласовать с представителями предприятия (организации) рабочие учебные планы и образовательные программы, и календарные графики прохождения производственного обучения и профессиональной практики;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назначить приказом руководителя учебного заведения руководителей производственного обучения и профессиональной практики из числа мастеров производственного обучения или преподавателей соответствующих специальностей учебного заведения;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содействовать соблюдению обучающимся трудовой дисциплины, правил внутреннего распорядка, обязательных для работников данного предприятия (организации);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организовать прохождение и осуществлять периодический контроль производственного обучения и профессиональной практики обучающего в соответствии с образовательной программой и графиком учебного процесса;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оказывать работникам предприятия (организации) методическую помощь в организации и проведении производственного обучения и профессиональной практики;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необходимости предоставлять предприятию (организации) сведения об учебных достижениях обучающегося;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принимать участие в расследовании несчастных случаев, в случаях, если они произошли с участием обучающегося в период производственного обучения и прохождения профессиональной практики;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производить оплату наставнику за оказанные услуги по организации производственного обучения и профессиональной практики.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Оплата компенсационной выплаты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Компенсационная выплата обучающемуся осуществляется предприятием за период производственного обучения и профессиональной практики в соответствии с Трудовым кодексом Республики Казахстан.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Объем компенсационной выплаты устанавливается по усмотрению предприятия (организации).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</w:t>
      </w:r>
      <w:r>
        <w:rPr>
          <w:rFonts w:ascii="Times New Roman"/>
          <w:b/>
          <w:i w:val="false"/>
          <w:color w:val="000000"/>
          <w:sz w:val="28"/>
        </w:rPr>
        <w:t>. Охрана труда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Предприятие (организация) обеспечивает обучающемуся безопасные условия труда.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Предприятие (организация) проводит обучение, инструктирование, проверку знаний обучающегося по вопросам безопасности и охраны труда, а также обеспечивать материалами по безопасному ведению производственного обучения и профессиональной практики за счет собственных и привлеченных средств в рамках Подушевого финансирования.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Обучающийся обязан выполнять требования по безопасности и охране труда.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 Ответственность сторон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неисполнение, либо ненадлежащее исполнение своих обязанностей, предусмотренных настоящим договором о дуальном обучении, стороны несут ответственность, установленной действующим законодательством Республики Казахстан.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 Порядок разрешения споров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Разногласия и споры, возникающие в процессе выполнения настоящего договора о дуальном обучении, разрешаются непосредственно сторонами в целях выработки взаимоприемлемых решений.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10. Порядок изменения условий договора и расторжение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Условия настоящего договора о дуальном обучении изменяются и дополняются по взаимному письменному соглашению сторон.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Настоящий Договор заключается в трех экземплярах по одному экземпляру для каждой Стороны на государственном и русском языках, имеющих одинаковую юридическую силу.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Юридические адреса и банковские реквизиты Сторон: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7"/>
        <w:gridCol w:w="4151"/>
        <w:gridCol w:w="4152"/>
      </w:tblGrid>
      <w:tr>
        <w:trPr>
          <w:trHeight w:val="3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образования: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Обучающийся: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(организация):</w:t>
            </w:r>
          </w:p>
        </w:tc>
      </w:tr>
      <w:tr>
        <w:trPr>
          <w:trHeight w:val="3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(для частных организаций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наличии)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полностью)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рождения, ИИН, № 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личности, когда и кем выдано)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(домашний адрес,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Законный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полностью)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рождения, ИИН, № 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личности, когда и кем выдано)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(домашний адрес,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предприятия,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 далее)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 телефона)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(для частных организаций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наличии)</w:t>
            </w:r>
          </w:p>
          <w:bookmarkEnd w:id="15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о дуальном обучении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 от______________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(число, месяц, год)</w:t>
            </w:r>
          </w:p>
        </w:tc>
      </w:tr>
    </w:tbl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предприятия (организации)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обучающий(ая)ся (фамилия, имя, отчество (при его наличии) полностью)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учебного заведения)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 курса по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специальности и квалификации) проходил производственное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профессиональную практику на базе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(название предприятия или организация)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_____________________________________ по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(число, месяц, год начала и завершения производственного обучения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профессиональной практики, заполняется на каждый период практики)и исполнял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Наставник ________________________________________________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полностью)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(организации)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полностью)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учебного заведения 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отчество(при его наличии) полностью)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Обучающий(ая)ся _______________________________________________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полностью) (подпись)</w:t>
      </w:r>
    </w:p>
    <w:bookmarkEnd w:id="1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