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86ce8" w14:textId="1b86c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договора страхования в качестве финансового обеспечения исполнения обязательств по ликвидации последствий эксплуатации объекта I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27 августа 2021 года № 344. Зарегистрирован в Министерстве юстиции Республики Казахстан 31 августа 2021 года № 24177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151 Экологического кодекса Республики Казахстан 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типовой 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страхования в качестве финансового обеспечения исполнения обязательств по ликвидации последствий эксплуатации объекта I категории.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 и контроля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 и распространяется на правоотношения, возникшие с 1 июля 2021 года.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экологии,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индустрии 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финансового рынка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 экономки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 геологии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2021 года № 344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договор страхования в качестве финансового обеспечения исполнения обязательств по ликвидации последствий эксплуатации объекта I категории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974"/>
        <w:gridCol w:w="8326"/>
      </w:tblGrid>
      <w:tr>
        <w:trPr>
          <w:trHeight w:val="30" w:hRule="atLeast"/>
        </w:trPr>
        <w:tc>
          <w:tcPr>
            <w:tcW w:w="3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______________</w:t>
            </w:r>
          </w:p>
        </w:tc>
        <w:tc>
          <w:tcPr>
            <w:tcW w:w="83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____ № ____ "____" __________ 20__ года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страховой организации) в лице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фамилия, имя и отчество (при его наличии) уполномоченного лица) действующего на основании_________________________________________, (устава, положения или доверенности) лицензии на право осуществления страховой (перестраховочной) деятельности  по отрасли "общее страхование" №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 "___" __________ 20 ___ года, выданной уполномоченным органом по регулированию, контролю и надзору финансового рынка и финансовых организаций, и Правил страхования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11-1 Закона Республики Казахстан "О страховой деятельности"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__________________________________________________, именуемое в  дальнейшем "Страховщик"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(имя, фамилия и отчество (при его наличии) полностью, индивидуальный идентификационный номер индивидуального предпринимателя, или полное  наименование юридического лица, бизнес-идентификационный номер) в лице 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(должность, имя, фамилия и отчество (при его наличии)) действующего на основании 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(устава, лицензии или доверенности) именуемое в дальнейшем "Страхователь", с другой стороны, совместно  именуемые "Стороны",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Гражданского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(Особенная часть) (далее – 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/>
          <w:b w:val="false"/>
          <w:i w:val="false"/>
          <w:color w:val="000000"/>
          <w:sz w:val="28"/>
        </w:rPr>
        <w:t>Экологического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– Кодекс),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страховой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" заключили настоящий договор страхования в  качестве финансового обеспечения исполнения обязательств по ликвидации  последствий эксплуатации объекта I категории (далее – Договор)  о нижеследующем.</w:t>
      </w:r>
    </w:p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Основные понятия, используемые в Договоре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Договоре используются следующие основные понятия: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 I категории – объект, оказывающий значительное негативное воздействие на окружающую среду, ___________________________ _________________________________;</w:t>
      </w:r>
    </w:p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объекта I категории, ликвидация последствий эксплуатации которого обеспечивается по настоящему Договору)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страховщик – юридическое лицо, зарегистрированное в качестве страховой организации и имеющее лицензию на право осуществления страховой деятельности, выданную уполномоченном органом по регулированию, контролю и надзору финансового рынка и финансовых организаций, обязанное при наступлении страхового случая произвести страховую выплату лицу, в пользу которого заключен настоящий Договор (Выгодоприобретателю), в пределах определенной настоящим Договором суммы (страховой суммы);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страхователь – лицо, заключившее настоящий Договор со Страховщиком (оператор объекта I категории);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страховой интерес – имущественный интерес Страхователя в предотвращении рисков и недопущении наступления страхового случая;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страховой случай – событие, с наступлением которого договор предусматривает осуществление страховой выплаты;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объект страхования – имущественный интерес Страхователя, связанный с исполнением его обязательств по ликвидации последствий эксплуатации объекта I категории в порядке и сроки, установленные Кодексом;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страховая сумма – сумма денег, на которую застрахован объект страхования, и которая представляет собой предельный объем ответственности Страховщика при наступлении страхового случая;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страховая премия – сумма денег, которую Страхователь обязан уплатить Страховщику за принятие последним обязательств произвести страховую выплату Выгодоприобретателю в размере, определенном настоящим Договором;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страховая выплата – сумма денег, выплачиваемая Страховщиком Выгодоприобретателю в пределах страховой суммы при наступлении страхового случая.</w:t>
      </w:r>
    </w:p>
    <w:bookmarkEnd w:id="16"/>
    <w:bookmarkStart w:name="z3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Предмет Договора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Страхователь обязуется уплатить страховую премию, а Страховщик обязуется осуществить страховую выплату Выгодоприобретателю в объеме и на условиях, предусмотренных настоящим Договором, при наступлении страхового случая.</w:t>
      </w:r>
    </w:p>
    <w:bookmarkEnd w:id="18"/>
    <w:bookmarkStart w:name="z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Выгодоприобретатель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Выгодоприобретателем по настоящему Договору является Республика Казахстан, от имени которой выступает уполномоченный орган в области охраны окружающей среды, либо иной государственный орган и государственная организация, которые могут быть уполномочены в соответствии с законодательством Республики Казахстан получить страховую выплату.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Реквизиты Выгодоприобретателя: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государственного органа или государственной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(юридический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(бизнес-идентификационный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(код сектора экономики)</w:t>
      </w:r>
    </w:p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Размер страховой суммы и страховой премии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Страховая сумма по настоящему Договору рассчитывается в соответствии с Кодексом и законодательством Республики Казахстан.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Страховая сумма в настоящем Договоре установлена в размере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____________________(_______________________________________)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тенге. (прописью)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Страховая премия по настоящему Договору составляет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__________________(_______________________________)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тенге. (прописью)</w:t>
      </w:r>
    </w:p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Страховая премия подлежит уплате Страховщику единовременным платежом в полном объеме в течение 2 (двух) рабочих дней с момента заключения настоящего Договора.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Страховая премия по настоящему Договору подлежит оплате Страхователем наличным платежом путем внесения денег в кассу Страховщика либо безналичным платежом путем перечисления денег на банковский счет Страховщика, указанный в настоящем Договоре.</w:t>
      </w:r>
    </w:p>
    <w:bookmarkEnd w:id="24"/>
    <w:bookmarkStart w:name="z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Страховой случай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Страховым случаем по настоящему Договору является факт неисполнения или ненадлежащего исполнения в установленный Кодексом срок обязательств по ликвидации последствий эксплуатации объекта I категории.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Умышленное создание страхового случая, а также иные мошеннические действия, направленные на незаконное получение страховой выплаты, влекут ответственность в соответствии с Уголовным кодексом Республики Казахстан.</w:t>
      </w:r>
    </w:p>
    <w:bookmarkEnd w:id="27"/>
    <w:bookmarkStart w:name="z4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Права и обязанности Сторон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Страхователь вправе: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получить от Страховщика разъяснения Правил страхования, условий страхования, своих прав и обязанностей по настоящему Договору;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получить дубликат Договора страхования в случае его утери;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досрочно расторгнуть Договор на основаниях, предусмотренных Договором;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совершать иные действия, не противоречащие действующему законодательству Республики Казахстан, а также настоящему Договору.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Страхователь обязан: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заключении настоящего Договора представить Страховщику необходимые сведения и документы, подтверждающие представленные сведения;</w:t>
      </w:r>
    </w:p>
    <w:bookmarkEnd w:id="35"/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заключении настоящего Договора сообщить Страховщику обо всех известных ему обстоятельствах, имеющих существенное значение для оценки страхового риска;</w:t>
      </w:r>
    </w:p>
    <w:bookmarkEnd w:id="36"/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уплатить страховую премию в размере, порядке и сроки, установленные настоящим Договором;</w:t>
      </w:r>
    </w:p>
    <w:bookmarkEnd w:id="37"/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заключении и в период действия настоящего Договора сообщить Страховщику обо всех действующих или заключаемых договорах страхования в качестве финансового обеспечения исполнения обязательств по ликвидации последствий эксплуатации объекта I категории в пользу Выгодоприобретателя;</w:t>
      </w:r>
    </w:p>
    <w:bookmarkEnd w:id="38"/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информировать Страховщика о состоянии страхового риска, в том числе незамедлительно сообщать Страховщику о ставших ему известными значительных изменениях в обстоятельствах, сообщенных Страховщику при заключении настоящего Договора, если эти изменения могут существенно повлиять на увеличение страхового риска в период действия настоящего Договора;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принять меры для выяснения причин, хода и последствий страхового случая, а также меры по уменьшению убытков от страхового случая;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сообщить имеющуюся информацию по страховому случаю и оказывать необходимую помощь Страховщику в расследовании обстоятельств наступления страхового случая;</w:t>
      </w:r>
    </w:p>
    <w:bookmarkEnd w:id="41"/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обеспечить переход к Страховщику права требования к иному лицу, ответственному за наступление страхового случая;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предоставить Страховщику по его требованию полномочия Страхователя при урегулировании споров в досудебном или судебном порядке с третьими лицами;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незамедлительно, не позднее 2 (двух) рабочих дней уведомить Страховщика о наступлении страхового случая или о событии, последствия которого могут привести к возникновению страхового случая любым доступным способом (устно, письменно). Сообщение в устной форме должно быть в последующем в течение двадцати четырех часов подтверждено письменно. Такое уведомление должно содержать в наиболее полном объеме следующую информацию: характер и причины действий, повлекших наступление страхового случая, размер возможного ущерба, имена, контактные данные и адрес всех лиц, вовлеченных в это событие. Если Страхователь по уважительным причинам не имел возможности выполнить указанные действия, необходимо подтвердить это документально;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возместить Страховщику осуществленную им страховую выплату в полном объеме в срок не позднее 30 (тридцати) рабочих дней со дня ее осуществления в случае, если страховой случай наступил вследствие случаев, указанных в пункте 29 настоящего Договора. При несвоевременном возмещении Страховщику суммы страховой выплаты и расходов, связанных с осуществлением страховой выплаты, Страхователь обязан выплатить Страховщику неустойку в размере ______________(______________________________)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процента от суммы, подлежащей возмещению, за каждый день просрочки;</w:t>
      </w:r>
    </w:p>
    <w:bookmarkStart w:name="z6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течение 1 (одного) месяца со дня наступления страхового случая представить Страховщику документы, указанные в пункте 22 настоящего Договора.</w:t>
      </w:r>
    </w:p>
    <w:bookmarkEnd w:id="45"/>
    <w:bookmarkStart w:name="z6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Страховщик вправе:</w:t>
      </w:r>
    </w:p>
    <w:bookmarkEnd w:id="46"/>
    <w:bookmarkStart w:name="z6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проверять предоставленные Страхователем сведения и документы, а также выполнение Страхователем требований и условий настоящего Договора;</w:t>
      </w:r>
    </w:p>
    <w:bookmarkEnd w:id="47"/>
    <w:bookmarkStart w:name="z6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получить от Страхователя сведения об обстоятельствах, имеющих существенное значение для определения вероятности наступления страхового случая, и размера возможного ущерба (страхового риска) и оценку страхового риска;</w:t>
      </w:r>
    </w:p>
    <w:bookmarkEnd w:id="48"/>
    <w:bookmarkStart w:name="z7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получить страховую премию в размере, порядке и сроки, установленные настоящим Договором;</w:t>
      </w:r>
    </w:p>
    <w:bookmarkEnd w:id="49"/>
    <w:bookmarkStart w:name="z7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получить уведомление о наступлении страхового случая и его документальное подтверждение;</w:t>
      </w:r>
    </w:p>
    <w:bookmarkEnd w:id="50"/>
    <w:bookmarkStart w:name="z7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 осуществления страховой выплаты предъявить регрессное требование к Страхователю в случаях, указанных в пункте 29 настоящего Договора, либо иному лицу, ответственному за наступление страхового случая;</w:t>
      </w:r>
    </w:p>
    <w:bookmarkEnd w:id="51"/>
    <w:bookmarkStart w:name="z7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после осуществления страховой выплаты запрашивать у соответствующих государственных органов и организаций, исходя из их компетенции, документы, подтверждающие факт наступления страхового случая, причиненного Выгодоприобретателю;</w:t>
      </w:r>
    </w:p>
    <w:bookmarkEnd w:id="52"/>
    <w:bookmarkStart w:name="z7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выступать от имени Страхователя в судебных органах при урегулировании споров в досудебном или судебном порядке с третьими лицами при получении полномочий от Страхователя;</w:t>
      </w:r>
    </w:p>
    <w:bookmarkEnd w:id="53"/>
    <w:bookmarkStart w:name="z7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требовать изменения условий настоящего Договора или уплаты дополнительной страховой премии соразмерно увеличению риска;</w:t>
      </w:r>
    </w:p>
    <w:bookmarkEnd w:id="54"/>
    <w:bookmarkStart w:name="z7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после осуществления страховой выплаты оспорить размер требований, предъявляемых к Страхователю в порядке, установленном законодательством Республики Казахстан.</w:t>
      </w:r>
    </w:p>
    <w:bookmarkEnd w:id="55"/>
    <w:bookmarkStart w:name="z7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Страховщик обязан:</w:t>
      </w:r>
    </w:p>
    <w:bookmarkEnd w:id="56"/>
    <w:bookmarkStart w:name="z7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ознакомить Страхователя и по его требованию представить (направить) копию Правил страхования;</w:t>
      </w:r>
    </w:p>
    <w:bookmarkEnd w:id="57"/>
    <w:bookmarkStart w:name="z7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заявление Страхователя о наступлении страхового случая;</w:t>
      </w:r>
    </w:p>
    <w:bookmarkEnd w:id="58"/>
    <w:bookmarkStart w:name="z8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неисполнения или ненадлежащего исполнения Страхователем обязанности по ликвидации последствий эксплуатации объекта I категории и направления требования Выгодоприобретателем об осуществлении страховой выплаты, безусловно исполнить требование Выгодоприобретателя об уплате причитающейся суммы путем осуществления страховой выплаты в течение 2 (двух) рабочих дней со дня получения такого требования;</w:t>
      </w:r>
    </w:p>
    <w:bookmarkEnd w:id="59"/>
    <w:bookmarkStart w:name="z8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обеспечить тайну страхования;</w:t>
      </w:r>
    </w:p>
    <w:bookmarkEnd w:id="60"/>
    <w:bookmarkStart w:name="z8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возместить Страхователю расходы, произведенные им для уменьшения убытков при страховом случае.</w:t>
      </w:r>
    </w:p>
    <w:bookmarkEnd w:id="61"/>
    <w:bookmarkStart w:name="z8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Выгодоприобретатель вправе:</w:t>
      </w:r>
    </w:p>
    <w:bookmarkEnd w:id="62"/>
    <w:bookmarkStart w:name="z8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получить страховую выплату в размере, порядке и сроки, установленные настоящим Договором;</w:t>
      </w:r>
    </w:p>
    <w:bookmarkEnd w:id="63"/>
    <w:bookmarkStart w:name="z8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неисполнения требования выплаты причитающейся суммы по ликвидации последствий эксплуатации объекта I категории Страховщиком, повлекшее за собой увеличение стоимости ликвидации последствий эксплуатации объекта I категории принимать меры по привлечению Страховщика к ответственности в соответствии с законами Республики Казахстан.</w:t>
      </w:r>
    </w:p>
    <w:bookmarkEnd w:id="64"/>
    <w:bookmarkStart w:name="z8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Страхователь, Страховщик и Выгодоприобретатель имеют иные права и обязанности, предусмотренные законами Республики Казахстан и настоящим Договором.</w:t>
      </w:r>
    </w:p>
    <w:bookmarkEnd w:id="65"/>
    <w:bookmarkStart w:name="z8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Определение размера страховой выплаты и порядок ее осуществления</w:t>
      </w:r>
    </w:p>
    <w:bookmarkEnd w:id="66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Факт наступления страхового случая устанавливается на основании требования об уплате причитающейся суммы по обязательству по ликвидации последствий эксплуатации объекта I категории, направленного Выгодоприобретателем в письменной форме, с указанием платежных реквизитов Выгодоприобретателя.</w:t>
      </w:r>
    </w:p>
    <w:bookmarkStart w:name="z8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Страховая выплата осуществляется в бюджет Республики Казахстан согласно реквизитам, отраженным Выгодоприобретателем в требовании об уплате причитающейся суммы в течение 2 (двух) рабочих дней со дня получения Страховщиком такого требования.</w:t>
      </w:r>
    </w:p>
    <w:bookmarkEnd w:id="67"/>
    <w:bookmarkStart w:name="z9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Страховая выплата осуществляется в тенге в пределах страховой суммы, указанной в пункте 6 настоящего Договора.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Днем осуществления страховой выплаты считается дата уплаты всей причитающейся суммы по обязательству по ликвидации последствий эксплуатации объекта I категории.</w:t>
      </w:r>
    </w:p>
    <w:bookmarkStart w:name="z9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течение 1 (одного) месяца со дня наступления страхового случая, Страхователь обязан представить Страховщику следующие документы:</w:t>
      </w:r>
    </w:p>
    <w:bookmarkEnd w:id="69"/>
    <w:bookmarkStart w:name="z9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наступлении страхового случая;</w:t>
      </w:r>
    </w:p>
    <w:bookmarkEnd w:id="70"/>
    <w:bookmarkStart w:name="z9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Договора;</w:t>
      </w:r>
    </w:p>
    <w:bookmarkEnd w:id="71"/>
    <w:bookmarkStart w:name="z9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документы государственных органов и организаций, подтверждающие факт наступления страхового случая;</w:t>
      </w:r>
    </w:p>
    <w:bookmarkEnd w:id="72"/>
    <w:bookmarkStart w:name="z9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справки о государственной регистрации (перерегистрации) юридического лица, свидетельства о государственной регистрации индивидуального предпринимателя либо уведомления о начале деятельности в качестве индивидуального предпринимателя и талона о его принятии, содержащие сведения о бизнес - идентификационном номере / индивидуальном идентификационном номере, удостоверения личности физического лица;</w:t>
      </w:r>
    </w:p>
    <w:bookmarkEnd w:id="73"/>
    <w:bookmarkStart w:name="z9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документы, подтверждающие расходы, понесенные Страхователем в целях предотвращения или уменьшения убытков;</w:t>
      </w:r>
    </w:p>
    <w:bookmarkEnd w:id="74"/>
    <w:bookmarkStart w:name="z9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копию счета - фактуры (инвойса) (при наличии), подтверждающего исполнение части обязательства по ликвидации последствий эксплуатации объекта I категории.</w:t>
      </w:r>
    </w:p>
    <w:bookmarkEnd w:id="75"/>
    <w:bookmarkStart w:name="z9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копию экологического разрешения, выданного уполномоченным органом в области охраны окружающей среды.</w:t>
      </w:r>
    </w:p>
    <w:bookmarkEnd w:id="76"/>
    <w:bookmarkStart w:name="z10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Страховщик, принявший документы, обязан составить в 2 (двух) экземплярах справку с указанием полного перечня документов и даты их принятия. Один экземпляр справки выдается Страхователю, второй экземпляр с отметкой Страхователя в ее получении остается у Страховщика.</w:t>
      </w:r>
    </w:p>
    <w:bookmarkEnd w:id="77"/>
    <w:bookmarkStart w:name="z10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случае непредставления или неполного представления Страхователем либо его представителем документов, предусмотренных пунктом 22 настоящего Договора, Страховщик незамедлительно, но не позднее 2 (двух) рабочих дней, письменно уведомляет Страхователя о недостающих документах.</w:t>
      </w:r>
    </w:p>
    <w:bookmarkEnd w:id="78"/>
    <w:bookmarkStart w:name="z10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Страховая выплата производится, если страховой случай произошел в течение периода действия страховой защиты, установленного пунктом 42 настоящего Договора.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Размер страховой выплаты устанавливается на основании требования Выгодоприобретателя об уплате причитающейся суммы по обязательству по ликвидации последствий эксплуатации объекта I категории.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случае неисполнения или ненадлежащего исполнения Страхователем обязательства по ликвидации последствий эксплуатации объекта I категории Выгодоприобретатель направляет Страховщику требование об уплате причитающейся суммы по обязательству по ликвидации последствий эксплуатации объекта I категории в любое время в течение 2 (двух) лет после окончания сроков исполнения обязательства по ликвидации последствий эксплуатации объекта I категории.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Требование Выгодоприобретателя об уплате страховой выплаты подлежит безусловному и обязательному исполнению Страховщиком в течение 2 (двух) рабочих дней со дня получения такого требования. Страховщик при ненадлежащем исполнении, неисполнении или нарушении сроков исполнения указанного требования несет ответственность, установленную законами Республики Казахстан.</w:t>
      </w:r>
    </w:p>
    <w:bookmarkStart w:name="z10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Право обратного требования к лицу, ответственному за наступление страхового случая</w:t>
      </w:r>
    </w:p>
    <w:bookmarkEnd w:id="80"/>
    <w:bookmarkStart w:name="z10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Страховщик, осуществивший страховую выплату, имеет право обратного требования к Страхователю в пределах осуществленной страховой выплаты в следующих случаях:</w:t>
      </w:r>
    </w:p>
    <w:bookmarkEnd w:id="81"/>
    <w:bookmarkStart w:name="z10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гражданско-правовая ответственность Страхователя наступила вследствие его умышленных действий и (или) бездействия, направленных на возникновение страхового случая либо способствующих его наступлению;</w:t>
      </w:r>
    </w:p>
    <w:bookmarkEnd w:id="82"/>
    <w:bookmarkStart w:name="z10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совершения Страхователем действий, признанных в порядке, установленном законодательными актами Республики Казахстан, умышленными уголовными либо административными правонарушениями, находящимися в причинной связи со страховым случаем;</w:t>
      </w:r>
    </w:p>
    <w:bookmarkEnd w:id="83"/>
    <w:bookmarkStart w:name="z11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умышленного непринятия Страхователем мер по уменьшению убытков при страховом случае;</w:t>
      </w:r>
    </w:p>
    <w:bookmarkEnd w:id="84"/>
    <w:bookmarkStart w:name="z11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сообщения Страхователем Страховщику заведомо ложных сведений об объекте страхования, страховом риске, страховом случае и его последствиях;</w:t>
      </w:r>
    </w:p>
    <w:bookmarkEnd w:id="85"/>
    <w:bookmarkStart w:name="z11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воспрепятствование Страхователем Страховщику в расследовании обстоятельств наступления страхового случая.</w:t>
      </w:r>
    </w:p>
    <w:bookmarkEnd w:id="86"/>
    <w:bookmarkStart w:name="z11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Выгодоприобретатель, после получения страховой выплаты, обязан передать Страховщику все документы и доказательства и сообщить ему все сведения, необходимые для осуществления Страховщиком перешедшего к нему права требования.</w:t>
      </w:r>
    </w:p>
    <w:bookmarkEnd w:id="87"/>
    <w:bookmarkStart w:name="z11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Освобождение страховщика от осуществления страховой выплаты</w:t>
      </w:r>
    </w:p>
    <w:bookmarkEnd w:id="88"/>
    <w:bookmarkStart w:name="z11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Основанием для отказа Страховщика в осуществлении страховой выплаты является получение Выгодоприобретателем соответствующего возмещения убытка от лица, ответственного за наступление страхового случая.</w:t>
      </w:r>
    </w:p>
    <w:bookmarkEnd w:id="89"/>
    <w:bookmarkStart w:name="z11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Страховщик освобождается от осуществления страховой выплаты, если страховой случай наступил вследствие обстоятельств непреодолимой силы, предусмотренных пунктом 36 настоящего Договора.</w:t>
      </w:r>
    </w:p>
    <w:bookmarkEnd w:id="90"/>
    <w:bookmarkStart w:name="z11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наличии оснований для отказа в страховой выплате Страховщик обязан в течение 2 (двух) рабочих дней со дня получения требования Выгодоприобретателя об уплате причитающейся суммы направить Выгодоприобретателю соответствующее решение об отказе в страховой выплате в письменной форме с мотивированным обоснованием причин отказа.</w:t>
      </w:r>
    </w:p>
    <w:bookmarkEnd w:id="91"/>
    <w:bookmarkStart w:name="z118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Ответственность сторон и обстоятельства непреодолимой силы</w:t>
      </w:r>
    </w:p>
    <w:bookmarkEnd w:id="92"/>
    <w:bookmarkStart w:name="z11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Стороны несут ответственность за неисполнение или ненадлежащее исполнение условий договора в соответствии с настоящим Договором и законодательными актами Республики Казахстан.</w:t>
      </w:r>
    </w:p>
    <w:bookmarkEnd w:id="93"/>
    <w:bookmarkStart w:name="z12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Стороны Договора освобождаются от ответственности за частичное или полное неисполнение обязательств по настоящему Договору, если надлежащее исполнение оказалось невозможным вследствие обстоятельств непреодолимой силы.</w:t>
      </w:r>
    </w:p>
    <w:bookmarkEnd w:id="94"/>
    <w:bookmarkStart w:name="z12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Обстоятельствами непреодолимой силы являются стихийные бедствия, а именно землетрясения, извержения вулкана или действия подземного огня, оползня, горного обвала, бури, урагана, наводнения, а также террористические акты, запретительные меры, предусмотренные в правовых актах государственных органов Республики Казахстан, и иные подобные обстоятельства, которые Стороны не могли предвидеть и которые непосредственно повлияли на исполнение настоящего Договора.</w:t>
      </w:r>
    </w:p>
    <w:bookmarkEnd w:id="95"/>
    <w:bookmarkStart w:name="z12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течение 2 (двух) рабочих дней после прекращения обстоятельств непреодолимой силы вовлеченная в него Сторона должна письменно уведомить другую Сторону о прекращении обстоятельств непреодолимой силы и возобновить исполнение своих обязательств.</w:t>
      </w:r>
    </w:p>
    <w:bookmarkEnd w:id="96"/>
    <w:bookmarkStart w:name="z12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Ненадлежащее уведомление лишает Сторону права ссылаться на любое вышеуказанное обстоятельство как основание, освобождающее от ответственности за неисполнение или ненадлежащее исполнение обязательств по настоящему Договору.</w:t>
      </w:r>
    </w:p>
    <w:bookmarkEnd w:id="97"/>
    <w:bookmarkStart w:name="z12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Действие обстоятельств непреодолимой силы должно подтверждаться документами соответствующих компетентных государственных органов и организаций Республики Казахстан.</w:t>
      </w:r>
    </w:p>
    <w:bookmarkEnd w:id="98"/>
    <w:bookmarkStart w:name="z125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Срок действия Договора</w:t>
      </w:r>
    </w:p>
    <w:bookmarkEnd w:id="99"/>
    <w:bookmarkStart w:name="z12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Настоящий Договор вступает в силу и становится обязательным для Сторон с момента уплаты Страхователем страховой премии и действует до "_____" ________20__года.</w:t>
      </w:r>
    </w:p>
    <w:bookmarkEnd w:id="100"/>
    <w:bookmarkStart w:name="z12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срок действия Договора по соглашению Сторон)</w:t>
      </w:r>
    </w:p>
    <w:bookmarkEnd w:id="101"/>
    <w:bookmarkStart w:name="z12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Период действия страховой защиты прекращается по истечении 2 (двух) лет после окончания срока действия Договора.</w:t>
      </w:r>
    </w:p>
    <w:bookmarkEnd w:id="102"/>
    <w:bookmarkStart w:name="z12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Местом действия настоящего Договора является территория Республики Казахстан.</w:t>
      </w:r>
    </w:p>
    <w:bookmarkEnd w:id="103"/>
    <w:bookmarkStart w:name="z130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12. Изменение условий Договора</w:t>
      </w:r>
    </w:p>
    <w:bookmarkEnd w:id="104"/>
    <w:bookmarkStart w:name="z13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Изменение условий Договора производится по взаимному согласию Страхователя и Страховщика с письменного согласия Выгодоприобретателя, на основании заявления одной из Сторон в течение 5 (пяти) рабочих дней с даты получения заявления другой Стороной с приложением согласия Выгодоприобретателя и оформляется дополнительным соглашением Сторон к настоящему Договору.</w:t>
      </w:r>
    </w:p>
    <w:bookmarkEnd w:id="105"/>
    <w:bookmarkStart w:name="z132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13. Прекращение и досрочное расторжение Договора</w:t>
      </w:r>
    </w:p>
    <w:bookmarkEnd w:id="106"/>
    <w:bookmarkStart w:name="z13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Настоящий Договор считается прекращенным в следующих случаях:</w:t>
      </w:r>
    </w:p>
    <w:bookmarkEnd w:id="107"/>
    <w:bookmarkStart w:name="z13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истечения срока действия Договора;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досрочного прекращения настоящего Договора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841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кодекса;</w:t>
      </w:r>
    </w:p>
    <w:bookmarkStart w:name="z13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осуществления Страховщиком страховых выплат в размере общей страховой суммы, установленной настоящим Договором, по страховому случаю, имевшему место в течение периода действия страховой защиты, установленного пунктом 42 настоящего Договора;</w:t>
      </w:r>
    </w:p>
    <w:bookmarkEnd w:id="109"/>
    <w:bookmarkStart w:name="z13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соглашения Сторон при наличии письменного согласия Выгодоприобретателя о расторжении настоящего Договора. Сторона, инициирующая расторжение, обязана уведомить другую Сторону о своем намерении досрочно прекратить настоящий Договор не менее чем за 5 (пять) календарных дней до предполагаемой даты расторжения с приложением письменного согласия Выгодоприобретателя. При этом дата расторжения настоящего Договора не может быть ранее даты письменного согласия Выгодоприобретателя.</w:t>
      </w:r>
    </w:p>
    <w:bookmarkEnd w:id="110"/>
    <w:bookmarkStart w:name="z13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случаях, если досрочное прекращение настоящего Договора, вызвано неисполнением его условий по вине Страховщика, либо невозможности исполнения настоящего Договора Страховщиком, последний обязан возвратить Страхователю уплаченную им страховую премию полностью.</w:t>
      </w:r>
    </w:p>
    <w:bookmarkEnd w:id="111"/>
    <w:bookmarkStart w:name="z13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При досрочном прекращении настоящего Договора по основанию, указанному в подпункте 2) пункта 45 настоящего Договора, Страховщик имеет право на часть страховой премии пропорционально времени, в течение которого действовало страхование.</w:t>
      </w:r>
    </w:p>
    <w:bookmarkEnd w:id="112"/>
    <w:bookmarkStart w:name="z14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 случаях, когда досрочное прекращение настоящего Договора вызвано невыполнением его условий Страхователем, уплаченная страховая премия возврату не подлежит.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При досрочном прекращении настоящего Договора по основанию, указанному в подпункте 4) пункта 45 настоящего Договора, Страховщик возвращает Страхователю часть страховой премии пропорционально не истекшему периоду страхования за минусом административных расходов в размере _____________(________________________________)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процента от суммы премии, подлежащей возврату.</w:t>
      </w:r>
    </w:p>
    <w:bookmarkStart w:name="z14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Прекращение настоящего Договора не освобождает Страховщика от обязанности по осуществлению страховой выплаты Выгодоприобретателю по страховым случаям, признанным в последующем страховыми случаями, которые произошли в период действия настоящего Договора. Страховая выплата осуществляется Страховщиком, заключившим настоящий Договор, в период действия которого произошел страховой случай.</w:t>
      </w:r>
    </w:p>
    <w:bookmarkEnd w:id="114"/>
    <w:bookmarkStart w:name="z143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14. Порядок разрешения споров</w:t>
      </w:r>
    </w:p>
    <w:bookmarkEnd w:id="115"/>
    <w:bookmarkStart w:name="z14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Все споры, возникающие между Сторонами по настоящему Договору, разрешаются путем проведения переговоров.</w:t>
      </w:r>
    </w:p>
    <w:bookmarkEnd w:id="116"/>
    <w:bookmarkStart w:name="z14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Разногласия, по которым Стороны не достигли соглашения, разрешаются в судебном порядке в соответствии с законодательством Республики Казахстан.</w:t>
      </w:r>
    </w:p>
    <w:bookmarkEnd w:id="117"/>
    <w:bookmarkStart w:name="z146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15. Заключительные положения</w:t>
      </w:r>
    </w:p>
    <w:bookmarkEnd w:id="118"/>
    <w:bookmarkStart w:name="z14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Приложение, изменения и дополнения к настоящему Договору являются его неотъемлемой частью и имеют юридическую силу только в том случае, если они совершены в письменной форме и подписаны обеими Сторонами.</w:t>
      </w:r>
    </w:p>
    <w:bookmarkEnd w:id="119"/>
    <w:bookmarkStart w:name="z14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Стороны исполняют требования законодательства Республики Казахстан о противодействии легализации (отмыванию) доходов, полученных преступным путем, и финансированию терроризма, в том числе путем предоставления необходимых документов, сведений, заверений.</w:t>
      </w:r>
    </w:p>
    <w:bookmarkEnd w:id="120"/>
    <w:bookmarkStart w:name="z14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Договор составлен в 3 (трех) экземплярах на казахском и русском языках, имеющих одинаковую юридическую силу для каждой из Сторон и один для Выгодоприобретателя.</w:t>
      </w:r>
    </w:p>
    <w:bookmarkEnd w:id="121"/>
    <w:bookmarkStart w:name="z15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Ни одна из Сторон не вправе передавать свои права и обязательства по настоящему Договору третьей стороне без письменного согласия другой Стороны и Выгодоприобретателя.</w:t>
      </w:r>
    </w:p>
    <w:bookmarkEnd w:id="122"/>
    <w:bookmarkStart w:name="z15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Стороны обязуются соблюдать конфиденциальность передаваемой друг другу информации и достигнутых договоренностей, за исключением случаев, предусмотренных законодательством Республики Казахстан.</w:t>
      </w:r>
    </w:p>
    <w:bookmarkEnd w:id="123"/>
    <w:bookmarkStart w:name="z152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16. Реквизиты Сторон</w:t>
      </w:r>
    </w:p>
    <w:bookmarkEnd w:id="1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0"/>
        <w:gridCol w:w="4500"/>
      </w:tblGrid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"СТРАХОВЩИК"</w:t>
            </w:r>
          </w:p>
        </w:tc>
        <w:tc>
          <w:tcPr>
            <w:tcW w:w="4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"СТРАХОВАТЕЛЬ"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Наименование: ____________________</w:t>
            </w:r>
          </w:p>
        </w:tc>
        <w:tc>
          <w:tcPr>
            <w:tcW w:w="4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Наименование/имя фамилия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полностью: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Адрес: __________________________ _____________________________________</w:t>
            </w:r>
          </w:p>
        </w:tc>
        <w:tc>
          <w:tcPr>
            <w:tcW w:w="4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Адрес: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 - идентификационный 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bookmarkEnd w:id="125"/>
        </w:tc>
        <w:tc>
          <w:tcPr>
            <w:tcW w:w="4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номер/бизнес - 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bookmarkEnd w:id="126"/>
        </w:tc>
        <w:tc>
          <w:tcPr>
            <w:tcW w:w="4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bookmarkEnd w:id="127"/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Банковский идентификационный 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(указать страну)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экономической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сектора экономики ____________</w:t>
            </w:r>
          </w:p>
        </w:tc>
        <w:tc>
          <w:tcPr>
            <w:tcW w:w="4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Банковский идентификационный 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(указать страну)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экономической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сектора экономики ____________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наличии), подпись)</w:t>
            </w:r>
          </w:p>
        </w:tc>
        <w:tc>
          <w:tcPr>
            <w:tcW w:w="4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наличии), подпись)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 (при ее наличии) (для юридических лиц, за исключением субъектов частного предпринимательства)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"АГЕНТ"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 (если оно указано в документе, удостоверяющем личность), контактный номер телефона и индивидуальный идентификационный номер страхового агента (если им является физическое лицо-резидент Республики Казахстан) или наименование, место нахождения, контактный номер телефона и бизнес-идентификационный номер страхового агента (если им является юридическое лицо-резидент Республики 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Агентская комиссия: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(указывается предусмотрена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предусмотрена)</w:t>
            </w:r>
          </w:p>
          <w:bookmarkEnd w:id="128"/>
        </w:tc>
        <w:tc>
          <w:tcPr>
            <w:tcW w:w="4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 (при ее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юридических лиц, за исключением субъектов частного предпринимательства)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"АГЕНТ"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 (если оно указано в документе, удостоверяющем личность), контактный номер телефона и индивидуальный идентификационный номер страхового агента (если им является физическое лицо-резидент Республики Казахстан) или наименование, место нахождения, контактный номер телефона и бизнес-идентификационный номер страхового агента (если им является юридическое лицо-резидент Республики 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Агентская комиссия: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(указывается предусмотрена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предусмотрена)</w:t>
            </w:r>
          </w:p>
          <w:bookmarkEnd w:id="129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