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75da" w14:textId="c7c7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 в сфере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 сентября 2021 года № 10-НҚ. Зарегистрировано в Министерстве юстиции Республики Казахстан 2 сентября 2021 года № 24213.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Высшая аудиторская палата Республики Казахстан (далее – Высшая аудиторская палата)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в сфере государственного аудита и финансового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методологии и контроля качества Счетного комитета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10-НҚ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 в сфере государственного аудита и финансового контроля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в сфере государственного аудита и финансового контроля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определяют порядок определения стоимости проведения исследований, оказания консалтинговых услуг и выполнения государственного задания в сфере государственного аудита и финансового контроля при формировании бюджетной заявки Высшей аудиторской палаты Республики Казахстан (далее – Высшая аудиторская палата) на очередной плановый период.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 – юридическое лицо, выполняющее государственное задание Высшей аудиторской палаты по проведению исследований, оказанию консалтинговых услуг в сфере государственного аудита и финансового контроля за счет средств республиканского бюджета;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исследование – мероприятие, направленное на изучение и всесторонний анализ предмета с учетом зарубежного опыта, получение достоверных данных для их последующего использования в решении существующих проблем, а также выработку предложений для решения государственных задач и реализации государственной политики в сфере государственного аудита и финансового контроля;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консалтинговые услуги – услуги, оказываемые по методологическому, аналитическому и организационному сопровождению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а также проведению рейтинга регионов и городов по легкости ведения бизнеса.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Порядок определения стоимости исследований, консалтинговых услуг и государственного задания в сфере государственного аудита и финансового контроля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определении стоимости исследований, консалтинговой услуги и государственного задания (далее – услуги) учитываются прямые и косвенные расходы исполнителя, подтвержденные обосновывающими документами, которые указаны в расчете стоимости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прямым расходам исполнителя относятся расходы, непосредственно связанные с оказанием услуги.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косвенным расходам исполнителя относятся расходы, необходимые для обеспечения деятельности исполнителя в целом, но не потребляемые непосредственно в процессе оказания услуги.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косвенных расходов составляет не более 30 процентов от суммы бюджетных средств, выделенных на оказание услуг по каждой бюджетной подпрограмме на соответствующий финансовый год.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Основой для проведения расчета определения стоимости услуги является прямой метод учета расходов.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определяется по следующей формуле: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 = Рп + Рк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 – расходы на оказание услуги;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прямые расходы;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косвенные расходы.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стоимости услуг не учитываются расходы, не относящиеся к прямым и косвенным расходам исполнителя, а также не подтвержденные обосновывающими документами.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стоимость услуг за счет средств республиканского бюджета не включаются расходы на премиальные выплаты, проведение культурно-массовых мероприятий, представительские расходы.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Исполнитель представляет заказчику в лице Высшей аудиторской палаты расчет стоимости услуг с обосновывающими документами при формировании бюджетной заявки на очередной плановый период.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нормативного постановления Высшей аудиторской палаты РК от 20.02.2023 </w:t>
      </w:r>
      <w:r>
        <w:rPr>
          <w:rFonts w:ascii="Times New Roman"/>
          <w:b w:val="false"/>
          <w:i w:val="false"/>
          <w:color w:val="00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</w:t>
      </w:r>
    </w:p>
    <w:bookmarkEnd w:id="29"/>
    <w:p>
      <w:pPr>
        <w:spacing w:after="0"/>
        <w:ind w:left="0"/>
        <w:jc w:val="both"/>
      </w:pPr>
      <w:bookmarkStart w:name="z38" w:id="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исполнителя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исследования, консалтинговой услуги, государственного задания)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программы, бюджетной подпрограммы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обоснование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(заработная плата персонала, непосредственно участвующего в оказании услуги в соответствии со штатным расписанием)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бюджет, а также социальные отчисления и обязательное страхование работников от несчастных случаев при исполнении им трудовых (служебных)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(персонала, непосредственно участвующего в оказании услуги в соответствии со штатным расписанием)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привлечение экспертов (соисполнителей) (не превышают в совокупности одной второй объема выполняемых работ или оказываемых услуг)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и материалов (канцелярские товары и расходные материалы, дипломы и нагрудные знаки)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 помещения и эксплуатационные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основных средств (рабочее место персонала непосредственно участвующего в оказании услуги)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переводческие услуги, инфографику и типографские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подключению к цифровым библиотекам и электронным базам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нематериальных активов (право пользования информационными системами, патентами и другие)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почтовую связь, интернет, телефонию (за исключением услуг сотовой связи), хостинг и домен, разработка и содержание интернет-ресурсов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публикацией материалов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административно-управленческого персонала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и другие обязательные платежи в бюджет, а также социальные отчисления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Финансово-хозяйственные расходы (приобретение материалов, запасов и основных средств (рабочее место административно-управленческого персонала), амортизация основных средств, налоги и сборы, оплата услуг связи, транспортных услуг, эксплуатационных услуг, командировочные расходы и расходы по повышению квалификации административных работников)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32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__________________ 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