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5f9df" w14:textId="375f9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энергетики Республики Казахстан от 9 февраля 2016 года № 45 "Об утверждении Правил аккредитации организаций, осуществляющих экспертизу ядерной, радиационной и ядерной физической безопасности" и приказ Министра энергетики Республики Казахстан от 9 февраля 2016 года № 51 "Об утверждении Правил конструкций транспортных упаковочных комплектов"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3 сентября 2021 года № 282. Зарегистрирован в Министерстве юстиции Республики Казахстан 7 сентября 2021 года № 24254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9 февраля 2016 года № 45 "Об утверждении Правил аккредитации организаций, осуществляющих экспертизу ядерной безопасности и (или) радиационной безопасности, и (или) ядерной физической безопасности" (зарегистрирован в Реестре государственной регистрации нормативных правовых актов за № 13538)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10)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использовании атомной энергии"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 организаций, осуществляющих экспертизу ядерной безопасности и (или) радиационной безопасности, и (или) ядерной физической безопасности,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Сотрудник канцелярии Услугодателя в день поступления документов осуществляет их прием, регистрацию и передает его на рассмотрение управлению ядерной и радиационной безопасности Услугодателя.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управления ядерной и радиационной безопасности Услугодателя в течение 2 (двух) рабочих дней с момента регистрации заявления Услугополучателя, проверяет полноту и сроки действия представленных документов.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и (или) сведений необходимых для оказания Государственной услуги в соответствии с настоящими Правилами, ответственный исполнитель Услугодателя в течение 2 (двух) рабочих дней с момента регистрации заявления Услугополучателя направляет Услугополучателю уведомление с указанием требований, которым не соответствуют пакет документов и (или) сведения по форме, согласно приложению 2-1 к настоящим Правилам.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течение 3 (трҰх) рабочих дней с момента получения уведомления Услугополучатель не привел пакет документов и (или) сведения в соответствие с требованиями, Услугодатель направляет в "личный кабинет" Услугополучателя мотивированный отказ в дальнейшем рассмотрении заявления, по форме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полного пакета документов и отсутствия документов с истекшим сроком действия ответственный исполнитель управления ядерной и радиационной безопасности Услугодателя в течение срока, указанного в части второй настоящего пункта, направляет пакет документов в управление ядерной физической безопасности и технической кооперации Услугодателя для рассмотрения их на соответствие требованиям настоящих Правил.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12 (двенадцати) рабочих дней работник управления ядерной физической безопасности и технической кооперации, и ответственный исполнитель ядерной и радиационной безопасности Услугодателя в порядке очереди готовят заключения о соответствии или несоответствии Услугополучателя требованиям настоящих Правил, после чего вносит на согласование руководителям указанных управлений Услугодателя.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управления ядерной и радиационной безопасности Услугодателя на основании представленных заключений в течение 3 (трҰх) рабочих дней: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наличия во всех представленных заключениях вывода о соответствии представленных документов оформляет свидетельство об аккредитации организации, осуществляющей экспертизу ядерной безопасности и (или) радиационной безопасности, и (или) ядерной физической безопасности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подготавливает и направляет Услугополучателю мотивированный отказ в оказании Государственной услуги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по основаниям, предусмотренным в пункте 7 настоящих Правил.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Мотивированный отказ в оказании Государственной услуги, подписанный электронной цифровой подписью руководителя Услугодателя, направляется посредством Портала в "личный кабинет" Услугополучателя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Услугодатель предоставляет возможность Услугополучателю выразить свою позицию (заслушивание) к предварительному решению об отказе в выдаче свидетельства об аккредитации организации, осуществляющей экспертизу ядерной безопасности и (или) радиационной безопасности, и (или) ядерной физической безопасности, о котором Услугополучатель уведомляется не позднее чем за 3 (три) рабочих дня до принятия решения.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заслушивания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процедурно-процессуальным кодексом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пакета документов, заключения и результата заслушивания Услугодатель принимает одно из следующих решений: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выдать свидетельство об аккредитации организации, осуществляющей экспертизу ядерной безопасности и (или) радиационной безопасности, и (или) ядерной физической безопасности;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отказать в выдаче свидетельства об аккредитации организации, осуществляющей экспертизу ядерной безопасности и (или) радиационной безопасности, и (или) ядерной физической безопасности."; 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Рассмотрение жалобы по вопросам оказания Государственной услуги производится вышестоящим административным органом,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Услугодателю, чье решение, действие (бездействие) обжалуются.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чье решение, действие (бездействие) обжалуются, не направляет жалобу в орган, рассматривающий жалобу, если он в течение 3 (трех) рабочих дней примет решение, удовлетворяющее требованиям, указанным в жалобе.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об оставлении жалобы без удовлетворения, Услугодатель, чье решение, действие (бездействие) обжалуются, не позднее 3 (трех) рабочих дней со дня поступления жалобы направляет ее и административное дело в орган, рассматривающую жалобу.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25 </w:t>
      </w:r>
      <w:r>
        <w:rPr>
          <w:rFonts w:ascii="Times New Roman"/>
          <w:b w:val="false"/>
          <w:i w:val="false"/>
          <w:color w:val="000000"/>
          <w:sz w:val="28"/>
        </w:rPr>
        <w:t>Закона о государственных услугах подлежит рассмотрению в течение 5 (пяти) рабочих дней со дня ее регистрации.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уполномоченного органа по оценке и контролю за качеством оказания государственных услуг,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о государственных услугах подлежит рассмотрению в течение 15 (пятнадцати) рабочих дней со дня ее регистрации.";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2-1 согласно приложению 1 к настоящему приказу.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9 февраля 2016 года № 51 "Об утверждении Правил конструкций транспортных упаковочных комплектов" (зарегистрирован в Реестре государственной регистрации нормативных правовых актов за № 13549) следующие изменения и дополнение: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использовании атомной энергии"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конструкций транспортных упаковочных комплектов, утвержденных указанным приказом: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При подаче Услугополучателем всех необходимых документов посредством Портала – через "личный кабинет" Услугополучателя отображается статус о принятии запроса для оказания Государственной услуги с указанием даты получения результата оказания Государственной услуги.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день поступления документов осуществляет их прием, регистрацию и передает его на исполнение ответственному структурному подразделению Услугодателя.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и (или) сведений необходимых для оказания Государственной услуги в соответствии с настоящими Правилами, ответственный исполнитель Услугодателя в течение 2 (двух) рабочих дней с момента регистрации заявления Услугополучателя направляет Услугополучателю уведомление с указанием требований, которым не соответствуют пакет документов и (или) сведения по форме, согласно приложению 3-1 к настоящим Правилам.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течение 3 (трҰх) рабочих дней с момента получения уведомления Услугополучатель не привел пакет документов и (или) сведения в соответствие с требованиями, Услугодатель направляет в "личный кабинет" Услугополучателя мотивированный отказ в дальнейшем рассмотрении заявления, по форме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полного пакета документов и отсутствия документов с истекшим сроком действия сотрудник ответственного структурного подразделения Услугодателя в течение 12 (двенадцати) рабочих дней рассматривает представленные документы на соответствие требованиям, установленным настоящими Правилами.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соответствия представленных документов требованиям, установленным настоящими Правилами, сотрудник ответственного структурного подразделения Услугодателя в течение 3 (трҰх) рабочих дней готовит решение об утверждении конструкции транспортного упаковочного комплекта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или о распространении действия сертификатов-разрешений,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либо направляет Услугополучателю мотивированный отказ в оказании Государственной услуги по форме, согласно приложению 4 к настоящим Правилам и по основаниям, предусмотренным в пункте 7 настоящих Правил.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Услугодатель предоставляет возможность Услугополучателю выразить свою позицию (заслушивание) к предварительному решению об отказе утверждения конструкции транспортного упаковочного комплекта или о распространении действия сертификатов-разрешений, о котором Услугополучатель уведомляется не позднее чем за 3 (три) рабочих дня до принятия решения.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заслушивания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процедурно-процессуальным кодексом Республики Казахстан.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пакета документов, заключения и результата заслушивания Услугодатель принимает одно из следующих решений: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 утверждении конструкции транспортного упаковочного комплекта или о распространении действия сертификатов-разрешений;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отказе утверждения конструкции транспортного упаковочного комплекта или о распространении действия сертификатов-разрешений.";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Рассмотрение жалобы по вопросам оказания Государственной услуги производится вышестоящим административным органом,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Услугодателю, чье решение, действие (бездействие) обжалуются.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чье решение, действие (бездействие) обжалуются, не направляет жалобу в орган, рассматривающий жалобу, если он в течение 3 (трех) рабочих дней примет решение, удовлетворяющее требованиям, указанным в жалобе.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об оставлении жалобы без удовлетворения, Услугодатель, чье решение, действие (бездействие) обжалуются, не позднее 3 (трех) рабочих дней со дня поступления жалобы направляет ее и административное дело в орган, рассматривающую жалобу.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государственных услугах подлежит рассмотрению в течение 5 (пяти) рабочих дней со дня ее регистрации.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уполномоченного органа по оценке и контролю за качеством оказания государственных услуг,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государственных услугах подлежит рассмотрению в течение 15 (пятнадцати) рабочих дней со дня ее регистрации."; 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3-1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атомного и энергетического надзора и контроля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энергетики Республики Казахстан.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развития, инноваций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сентября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экспертизу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ядерной, радиационной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ядерной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</w:tr>
    </w:tbl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57"/>
    <w:bookmarkStart w:name="z7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Выдано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Настоящим 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 Услугодателя)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рассмотрев Ваше заявление от [Дата заявки] года № [Номер заявки] сообщает Вам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необходимости предоставления следующих документов в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(указать структурный элемент)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Правил аккредитации организаций, осуществляющих экспертизу ядерной,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радиационной и ядерной физической безопасности,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Министра энергетики Республики Казахстан от 9 февраля 2016 года № 45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(зарегистрирован в Реестре государственной регистрации нормативных правовых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актов за № 13538) в течение 2 (двух) рабочих дней с момента получения данного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уведомления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случае не предоставления вышеуказанных документов в указанный срок, будет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направлен мотивированный отказ в дальнейшем рассмотрении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(должность руководителя Услугодателя)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руководителя Услугодателя)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и время направления уведомления: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час. "__" мин.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сентября 2021 года № 282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конструкций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упаковочных комплектов</w:t>
            </w:r>
          </w:p>
        </w:tc>
      </w:tr>
    </w:tbl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60"/>
    <w:bookmarkStart w:name="z7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Выдано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Настоящим ГУ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 Услугодателя)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рассмотрев Ваше заявление от [Дата заявки] года № [Номер заявки] сообщает Вам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необходимости предоставления следующих документов в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(указать структурный элемент)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Правил утверждения конструкций транспортных упаковочных комплектов,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9 февраля 2016 года № 51 (зарегистрирован в Реестре государственной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нормативных правовых актов за № 13549) в течение 2 (двух) рабочих дней с момента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получения данного уведомления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случае не предоставления вышеуказанных документов в указанный срок, будет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направлен мотивированный отказ в дальнейшем рассмотрении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(должность руководителя Услугодателя)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руководителя Услугодателя)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и время направления уведомления: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час. "__" мин.</w:t>
      </w:r>
    </w:p>
    <w:bookmarkEnd w:id="6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