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accc" w14:textId="48da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29 августа 2018 года № 1344 "Об утверждении Правил регистрации в Государственном реестре топологий интегральных микросхем передачи исключительного права, предоставления права на использование топологий"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6 сентября 2021 года № 772. Зарегистрирован в Министерстве юстиции Республики Казахстан 10 сентября 2021 года № 24302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29 августа 2018 года № 1344 "Об утверждении Правил регистрации в Государственном реестре топологий интегральных микросхем передачи исключительного права, предоставления права на использование топологий" (зарегистрирован в Реестре государственной регистрации нормативных правовых актов № 17330)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 Государственном реестре топологий интегральных микросхем передачи исключительного права, предоставления права на использование топологий,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Заявлению на оказание государственной услуги автоматически присваивается регистрационный номер на момент поступления услугодателю.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регистрации документов проверяет их полноту.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или отсутствии сведений, необходимых для оказания государственной услуги в соответствии с настоящими Правилами, услугодатель в сроки, указанные в части третьей настоящего пункта, направляет услугополучателю уведомление с указанием, каким требованиям не соответствует пакет документов.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указанных в уведомлении документов составляет 2 (два) рабочих дня со дня получения уведомления услугодателем.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течение 2 (двух) рабочих дней со дня получения уведомления услугополучатель не привел документы в соответствие с требованиями, то услугодатель возвращает заявление и пакет документов услугополучателю,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ПШЭП.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проверки соответствующих документов и оплаты, а также при отсутствии оснований для отказа, услугодатель в течение 5 (пяти) рабочих дней готовит результаты оказания государственной услуги и направляет в "личный кабинет" услугополучателя в электронной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решения об отказе в оказании государственной услуги, услугодатель в течение 1 (одного) рабочего дня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предоставления возможности услугополучателю выразить позицию по предварительному решению.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уведомляет услугодателя о регистрации передачи исключительного права на топологию либо выносит мотивированный отказ в оказании государственной услуги.";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Заявлению на оказание государственной услуги автоматически присваивается регистрационный номер на момент поступления услугодателю.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регистрации документов проверяет их полноту.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или отсутствии сведений, необходимых для оказания государственной услуги в соответствии с настоящими правилами, услугодатель в сроки, указанные в части третьей настоящего пункта, направляет услугополучателю уведомление с указанием, каким требованиям не соответствует пакет документов.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указанных в уведомлении документов составляет 2 (два) рабочих дня со дня получения уведомление услугодателем.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течение 2 (двух) рабочих дней со дня получения уведомления услугополучатель не привел документы в соответствие с требованиями, то услугодатель возвращает заявление и пакет документов услугополучателю,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ПШЭП.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проверки соответствующих документов и оплаты, а также при отсутствии оснований для отказа, услугодатель в течение 5 (пяти) рабочих дней готовит результаты оказания государственной услуги и направляет в "личный кабинет" услугополучателя в электронной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решения об отказе в оказании государственной услуги услугодатель в течение 1 (одного) рабочего дня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предоставления возможности услугополучателю выразить позицию по предварительному решению.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уведомляет услугодателя о регистрации предоставления права на использование топологию либо выносит мотивированный отказ в оказании государственной услуги.";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Рассмотрение жалобы по вопросам оказания Государственной услуги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Услогодатель должностное лицо, чье решение, действие (бездействие) обжалуются, не позднее 3 (трех) рабочих дней со дня поступления жалобы направляют ее в орган, рассматривающий жалобу.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чьи решения, действия (бездействия) обжалуются, не направляет жалобу в орган, рассматривающий жалобу, если он в течение 3 (трех) рабочих дней примет решение либо административное действие, полностью удовлетворяющие требованиям, указанным в жалобе.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госуслугах, подлежит рассмотрению в течение 5 (пяти) рабочих дней со дня ее регистрации.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рассматривающего жалобу, подлежит рассмотрению в течение 15 (пятнадцати) рабочих дней со дня ее регистрации.".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в установленном законодательством Республики Казахстан порядке обеспечить: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