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66c7b" w14:textId="8966c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договора залога банковского вклада в качестве финансового обеспечения исполнения обязательств по ликвидации последствий эксплуатации объекта I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8 сентября 2021 года № 362. Зарегистрирован в Министерстве юстиции Республики Казахстан 10 сентября 2021 года № 24303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149 Экологического кодекса Республики Казахстан ПРИКАЗЫВАЮ: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типовой 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залога банковского вклада в качестве финансового обеспечения исполнения обязательств по ликвидации последствий эксплуатации объекта I категории.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 и контроля Министерства экологии, геологии и природных ресурсов Республики Казахстан в установленном законодательством Республики Казахстан порядке обеспечить: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 и распространяется на правоотношения, возникшие с 1 июля 2021 года.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экологии,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финансового рынка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экологии, геологии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2021 года № 362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 залога банковского вклада в качестве финансового обеспечения исполнения обязательств по ликвидации последствий эксплуатации объекта I категории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 от "____" _____________ года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(1)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(полностью фамилия, имя и отчество (при его наличии), гражданство, дата рождения, наименование и реквизиты документа, удостоверяющего личность, индивидуальный идентификационный номер индивидуального предпринимателя, или полное наименование, бизнес-идентификационный номер, адрес юридического лица, являющегося оператором объекта I категории и (или) лицом, предоставляющим банковский вклад для целей обеспечения исполнения обязательств по ликвидации последствий эксплуатации объекта I категории)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(далее – Залогодатель) в лице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(должность и имя, фамилия и отчество (при его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действующего на основании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(вид документа, дата и номер) (для юридических лиц),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(2)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государственного органа, заключающего договор залога)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действующего от имени Республики Казахстан (далее – Залогодержатель),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 и имя, фамилия и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уполномоченного на подписание договора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действующего на основании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(вид документа, дата и номер),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(3)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банка второго уровня)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юридическое лицо, учрежденное в соответствии с законодательством Республики Казахстан, бизнес-идентификационный номер ________________________, осуществляющее деятельность в качестве банка на основании лицензии № ____ от ___________ года, выданной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государственного органа, выдавшего лицензию)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(далее – Банк) в лице 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(должность и имя, фамилия и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действующего на основании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(вид документа, дата и номер),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Принимая во внимание,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Залогодатель заключил с Банком договор условного банковского вклада № __________ от ___________ года в отношении открытого Залогодателю счета в Банке Международный номер банковского счета (IBAN) __________________ (номер) в (тенге казахстанская валюта)/(иностранной валюте) (далее – Вклад);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Залогодатель намерен предоставить Залогодержателю в залог все права по Вкладу на условиях настоящего Договора в качестве финансового обеспечения исполнения своих обязательств по ликвидации последствий эксплуатации объекта I категории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Кодекс)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(указать объект I категории)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(далее – объект I категории).</w:t>
      </w:r>
    </w:p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Залогодержатель, Залогодатель и Банк, именуемые совместно – "Стороны" или как указано выше, заключили настоящий договор залога банковского вклада (далее – Договор) о нижеследующем:</w:t>
      </w:r>
    </w:p>
    <w:bookmarkEnd w:id="8"/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Термины и определения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Договоре используются следующие термины и определения: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 I категории – объект, оказывающий значительное негативное воздействие на окружающую среду (наименование объекта I категории, ликвидация последствий эксплуатации которого обеспечивается по настоящему Договору);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оператор объекта I категории – индивидуальный предприниматель или юридическое лицо, в собственности или ином законном пользовании которого находится объект, оказывающий значительное негативное воздействие на окружающую среду;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сумма вклада – совокупная денежная сумма по вкладу в любой момент времени в течение срока действия настоящего Договора.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термины и определения, используемые в настоящем Договоре, применяются в соответствии с законодательством Республики Казахстан.</w:t>
      </w:r>
    </w:p>
    <w:bookmarkEnd w:id="14"/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Предмет Залога</w:t>
      </w:r>
    </w:p>
    <w:bookmarkEnd w:id="15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обеспечение надлежащего исполнения обязательств Залогодателя по ликвидации последствий эксплуатации объекта I категории в размере ___________________________________________ тенге казахстанская валюта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цифрами и прописью общую сумму обеспечения, рассчитанную согласно Методике определения размера финансового обеспечения исполнения обязательств по ликвидации последствий эксплуатации объекта I категории).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Залогодатель предоставляет Залогодержателю в залог все права требования Залогодателя по договору банковского вклада, включая права требования в отношении вознаграждения и денег, вносимых в будущем по Вкладу (далее – Предмет залога).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 и Залогодатель подтверждают, что на дату подписания настоящего Договора сумма принятого Банком вклада составляет ___________________________________________ тенге казахстанская валюта,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цифрами и прописью общую сумму вклада)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что подтверждается выпиской Банка об остатке и движении денег по банковскому счету №________от_______________ года, открытому по вкладу.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Срок исполнения обязательства в полном объеме, обеспечиваемого залогом по настоящему Договору, наступает в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(указать срок, предусмотренный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147 Кодекса).</w:t>
      </w:r>
    </w:p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Залогодатель заверяет Залогодержателя и Банк в том, что на дату заключения настоящего Договора предмет залог юридически и фактически не обременен правами третьих лиц.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Банк заверяет Залогодержателя в том, что на дату подписания настоящего Договора письменно не извещен Залогодателем о залоге прав по вкладу в пользу другого лица или других лиц.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Банк считается уведомленным о залоге вклада с даты подписания Договора Залогодержателем.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 прекращения залога по настоящему Договору сумма вклада в любое время увеличивается Залогодателем без письменного согласия Залогодержателя или Банка, с последующим письменным уведомлением Залогодержателя в течение 5 (пяти) рабочих дней после такого увеличения. К уведомлению прикладывается оригинал и копия квитанции о пополнении (взносе денег) вклада или другого документа, выдаваемого Банком. Оригинал квитанции подлежит возврату Залогодателю после сверки Залогодержателем.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Стороны согласились, что до прекращения залога по настоящему Договору Залогодатель не вправе требовать полного или частичного возврата вклада, кроме частичного возврата суммы вклада с письменного согласия Залогодержателя, в соответствии с Кодексом в случаях: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уменьшения общей суммы обеспечения исполнения обязательства по ликвидации последствий эксплуатации объекта I категории при перерасчете размера финансового обеспечения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147 Кодекса;</w:t>
      </w:r>
    </w:p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предоставления Залогодателем иного обеспечения исполнения обязательства, указанного в пункте 1 настоящего Договора, при условии, что покрываемая им сумма в совокупности с фактической суммой вклада составляет не менее общей суммы обеспечения, требуемой и рассчитанной в соответствии с Кодексом.</w:t>
      </w:r>
    </w:p>
    <w:bookmarkEnd w:id="21"/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Права и обязанности Залогодателя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Залогодатель обязуется: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согласия Залогодержателя не передавать или другим образом распоряжаться правами по вкладу и соответствующему счету в Банке, если иное не предусмотрено настоящим Договором;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предоставлять в пользу какого-либо лица, кроме Залогодержателя, какого-либо права в отношении и (или) интерес в предмете залога;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немедленно письменно извещать Залогодержателя о любом распоряжении, указании, разрешении, извещении или любом другом документе, который касается или может коснуться предмета залога, и получен Залогодателем от какой-либо третьей стороны (в том числе о возникновении обстоятельств, создающих угрозу утраты Залогодателем прав на предмет залога и (или) наличию и сохранности предмета залога);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случае возникновения угрозы и (или) наступления факта уменьшения размера залоговой стоимости, утраты предмета залога, а также в случае наложения ареста или иного обременения на предмет залога в рамках исполнительного производства по вступившим в законную силу решениям судов, арбитражей, по искам третьих лиц имущественного характера, по требованию Залогодержателя предоставить в залог иной банковский вклад в банке второго уровня Республики Казахстан в срок,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обращения взыскания добросовестно сотрудничать и оказывать содействие действиям Залогодержателя, осуществляемым в соответствии настоящим Договором;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нести все расходы, в том числе по заключению и оформлению настоящего Договора;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сообщить Залогодержателю о своей предстоящей ликвидации, реорганизации, а также о принятии в отношении него реабилитационной процедуры, в течение 3 (трех) рабочих дней со дня, когда Залогодателю (юридическому лицу) стало об этом известно.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Залогодатель вправе: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частичного возврата суммы вклада в случаях, предусмотренных пунктом 9 настоящего Договора;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прекратить обращение взыскания на предмет залога в любое время посредством исполнения обеспеченного залогом обязательства;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получить деньги по вкладу, оставшиеся после обращения взыскания на предмет залога Залогодержателем в соответствии с настоящим Договором;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вносить дополнительные суммы по вкладу (пополнение);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после полного прекращения обязательств по ликвидации последствий эксплуатации объекта I категории, проводимых Залогодателем, требовать от Залогодержателя принятия мер, необходимых от Залогодержателя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>) для прекращения залога.</w:t>
      </w:r>
    </w:p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Залогодатель не вправе уступать, передать, осуществлять новацию или отчуждать свои права или обязательства по настоящему Договору без предварительного письменного согласия Залогодержателя.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перехода права собственности на предмет залога от Залогодателя к другому лицу в порядке универсального правопреемства право залога сохраняет силу, и правопреемник Залогодателя обладает всеми правами и несет все обязанности Залогодателя по настоящему Договору.</w:t>
      </w:r>
    </w:p>
    <w:bookmarkEnd w:id="36"/>
    <w:bookmarkStart w:name="z5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Права и обязанности Залогодержателя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Залогодержатель вправе: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у Залогодателя или Банка выписки об остатке и движении денег по вкладу, которые предоставляются Залогодержателю в течение 5 (пяти) рабочих дней после получения соответствующего письменного требования;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от Залогодателя незамедлительного совершения всех действий, необходимых в рамках законодательства Республики Казахстан для поддержания, защиты или замены предмета залога, и по своему усмотрению требовать получения от Залогодателя полного возмещения обоснованных затрат и расходов, понесенных Залогодержателем при принятии таких мер самостоятельно;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требовать от любого лица (в том числе и от Залогодателя) прекращения любого посягательства на предмет залога, угрожающего его утратой;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случае, предусмотренном настоящим Договором и Кодексом, по своему выбору получить удовлетворение за счет всего предмета залога, либо за счет его части, сохраняя возможность впоследствии получить удовлетворение за счет оставшейся части;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уступить свои права или обязательства по настоящему Договору без согласия других Сторон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 неисполнения или ненадлежащего исполнения Залогодателем обеспеченного залогом обязательства получить удовлетворение путем обращения взыскания на предмет залога.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Залогодержатель обязан: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выдавать, в случае необходимости, Залогодателю необходимые справки и сведения для осуществления прав Залогодателя;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полного исполнения Залогодателем своих обязательств, обеспеченных предметом залога, принять меры, требуемые от Залогодержателя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прекращения залога.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случае реорганизации, упразднения Залогодержателя или передачи его функций и полномочий по приему обеспечений исполнения обязательств по ликвидации последствий эксплуатации объекта I категории, в том числе по настоящему Договору, права и обязанности Залогодержателя по настоящему Договору переходят соответствующему государственному юридическому лицу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 согласия других Сторон.</w:t>
      </w:r>
    </w:p>
    <w:bookmarkStart w:name="z6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Обращения взыскания на предмет залога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Стороны соглашаются, что обращение взыскания на предмет залога (реализация предмета залога) производится во внесудебном порядке путем передачи Банком Залогодержателю всех денег, причитающихся по вкладу, по первому письменному требованию Залогодержателя, а при невозможности передачи денег в момент обращения взыскания на предмет залога – путем перехода к Залогодержателю прав по вкладу по его письменному уведомлению. При этом Банк и Залогодатель подтверждают свое согласие на такой переход к Залогодержателю прав по вкладу.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обращения взыскания на предмет залога в соответствии с настоящим Договором без согласия Залогодателя или Банка Залогодержателем или иным государственным органом, действующим в интересах Республики Казахстан, может быть назначено и уполномочено любое лицо.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Залогодатель и Банк обязуются не противодействовать в любой форме Залогодержателю при принятии мер по обращению взыскания на предмет залога.</w:t>
      </w:r>
    </w:p>
    <w:bookmarkEnd w:id="49"/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Залогом по настоящему Договору обеспечивается требование Залогодержателя по стоимости ликвидации последствий эксплуатации объекта I категории в том размере, какую она имеет к моменту фактического удовлетворения, включая возмещение расходов по обращению взыскания и прочие издержки.</w:t>
      </w:r>
    </w:p>
    <w:bookmarkEnd w:id="50"/>
    <w:bookmarkStart w:name="z7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Прекращение залога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Залог, предоставленный Залогодержателю по настоящему Договору, прекращается: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надлежащем исполнении обязательства по ликвидации последствий эксплуатации объекта I категории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обращения взыскания на предмет залога в соответствии с настоящим Договором;</w:t>
      </w:r>
    </w:p>
    <w:bookmarkEnd w:id="53"/>
    <w:bookmarkStart w:name="z7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письменного согласия Залогодержателя при передаче объекта I категории оператором в собственность или другое законное владение новому оператору и предоставлении новым оператором объекта I категории другого надлежащего обеспечения исполнения обязательств по ликвидации последствий эксплуатации объекта I категории в соответствии с Гражданским кодексом;</w:t>
      </w:r>
    </w:p>
    <w:bookmarkEnd w:id="54"/>
    <w:bookmarkStart w:name="z7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замене с письменного согласия Залогодержателя заложенного Вклада другим способом обеспечения исполнения обязательства Залогодателя по ликвидации последствий эксплуатации объекта I категории в соответствии с Гражданским кодексом.</w:t>
      </w:r>
    </w:p>
    <w:bookmarkEnd w:id="55"/>
    <w:bookmarkStart w:name="z7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 письменному запросу Залогодателя и (или) Банка Залогодержатель в течение 10 (десяти) рабочих дней обязан предоставить письменное подтверждение о внесении в реестр обеспечений записи о прекращении залога по настоящему Договору.</w:t>
      </w:r>
    </w:p>
    <w:bookmarkEnd w:id="56"/>
    <w:bookmarkStart w:name="z7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Порядок разрешения споров</w:t>
      </w:r>
    </w:p>
    <w:bookmarkEnd w:id="57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Настоящий Договор, а также все правоотношения, возникающие в связи с исполнением настоящего Договора, регулируются и подлежат толкованию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7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Все споры и разногласия, связанные с изменением, расторжением и исполнением настоящего Договора, подлежат разрешению в судебном порядке, предусмотренном Гражданским кодексом.</w:t>
      </w:r>
    </w:p>
    <w:bookmarkEnd w:id="58"/>
    <w:bookmarkStart w:name="z8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Уведомления</w:t>
      </w:r>
    </w:p>
    <w:bookmarkEnd w:id="59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Любое уведомление или сообщение, направляемое Сторонами друг другу по Договору, совершается в письменной форме и за подписью уполномоченного лица. Такое уведомление или сообщение считается направленным надлежащим образом, если оно доставлено нарочным либо заказной почтой по соответствующим адресам местонахождения Сторон. В случае реорганизации, упразднения Залогодержателя или передачи его функций и полномочий по приему обеспечений исполнения обязательств по ликвидации последствий эксплуатации объекта I категории, в том числе прав и обязанностей по настоящему Договору, другому государственному юридическому лицу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>, уведомление Залогодержателя направляется по адресу местонахождения правопреемника или такого государственного юридического лица.</w:t>
      </w:r>
    </w:p>
    <w:bookmarkStart w:name="z8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Обстоятельства непреодолимой силы</w:t>
      </w:r>
    </w:p>
    <w:bookmarkEnd w:id="60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Стороны несут ответственность за неисполнение или ненадлежащее исполнение условий Договора в соответствии с настоящим Договором и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8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Стороны Договора освобождаются от ответственности за частичное или полное неисполнение обязательств по настоящему Договору, если надлежащее исполнение оказалось невозможным вследствие обстоятельств непреодолимой силы.</w:t>
      </w:r>
    </w:p>
    <w:bookmarkEnd w:id="61"/>
    <w:bookmarkStart w:name="z8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Обстоятельствами непреодолимой силы являются стихийные бедствия, а именно землетрясения, извержения вулкана или действия подземного огня, оползня, горного обвала, бури, урагана, наводнения, а также террористические акты, запретительные меры, предусмотренные в правовых актах государственных органов Республики Казахстан, и подобные обстоятельства, которые Стороны не могли предвидеть и которые непосредственно повлияли на исполнение настоящего Договора.</w:t>
      </w:r>
    </w:p>
    <w:bookmarkEnd w:id="62"/>
    <w:bookmarkStart w:name="z8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течение 2 (двух) рабочих дней после прекращения обстоятельств непреодолимой силы вовлеченная в него Сторона должна письменно уведомить другую Сторону о прекращении обстоятельств непреодолимой силы и возобновить исполнение своих обязательств.</w:t>
      </w:r>
    </w:p>
    <w:bookmarkEnd w:id="63"/>
    <w:bookmarkStart w:name="z8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Ненадлежащее уведомление лишает Сторону права ссылаться на любое вышеуказанное обстоятельство как основание, освобождающее от ответственности за неисполнение или ненадлежащее исполнение обязательств по настоящему Договору.</w:t>
      </w:r>
    </w:p>
    <w:bookmarkEnd w:id="64"/>
    <w:bookmarkStart w:name="z8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Действие обстоятельств непреодолимой силы должно подтверждаться документами соответствующих компетентных государственных органов и организаций Республики Казахстан.</w:t>
      </w:r>
    </w:p>
    <w:bookmarkEnd w:id="65"/>
    <w:bookmarkStart w:name="z8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Глава10. Прочие условия</w:t>
      </w:r>
    </w:p>
    <w:bookmarkEnd w:id="66"/>
    <w:bookmarkStart w:name="z9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Изменения или дополнения в настоящий Договор вступают в силу только если они совершены в письменной форме и подписаны уполномоченными представителями Сторон, если иное не предусмотрено в настоящем Договоре.</w:t>
      </w:r>
    </w:p>
    <w:bookmarkEnd w:id="67"/>
    <w:bookmarkStart w:name="z9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Настоящий Договор заключен "__" __________ 20__ года.</w:t>
      </w:r>
    </w:p>
    <w:bookmarkEnd w:id="68"/>
    <w:bookmarkStart w:name="z9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Настоящий Договор составлен на русском и казахском языках в 3 (трех) экземплярах, имеющих одинаковую юридическую силу, по одному экземпляру для каждой из Сторон.</w:t>
      </w:r>
    </w:p>
    <w:bookmarkEnd w:id="69"/>
    <w:bookmarkStart w:name="z93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Юридические адреса и реквизиты Сторон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Залогодатель: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Залогодержатель: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оператора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категории (или) лица, предоставляющего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банковский вклад для целей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 обязательств по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последствий эксплуатации объекта I категории)</w:t>
            </w:r>
          </w:p>
          <w:bookmarkEnd w:id="71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государственного органа)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наличии), должность)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наличии), должность)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банка)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наличии), должность)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