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4f9e" w14:textId="ae84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27 августа 2018 года № 189 "Об утверждении Правил раскрытия эмитентом информации, Требований к содержанию информации, подлежащей раскрытию эмитентом, а также сроков раскрытия эмитентом информации на интернет-ресурсе депозитария финансовой отчетности"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13 сентября 2021 года № 88. Зарегистрировано в Министерстве юстиции Республики Казахстан 17 сентября 2021 года № 24390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102 Закона Республики Казахстан "О рынке ценных бумаг"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2018 года № 189 "Об утверждении Правил раскрытия эмитентом информации, Требований к содержанию информации, подлежащей раскрытию эмитентом, а также сроков раскрытия эмитентом информации на интернет-ресурсе депозитария финансовой отчетности" (зарегистрировано в Реестре государственной регистрации нормативных правовых актов под № 17579)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раскрытия эмитентом информации, утвержденных указанным постановлением: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организация, осуществляющая ведение депозитария финансовой отчетности – акционерное общество "Информационно-учетный центр", уполномоченное Правительством Республики Казахстан на осуществление деятельности по ведению депозитария финансовой отчетности;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 депозитария финансовой отчетности – средство массовой информации, размещенное в сети интернет по адресу "www.dfo.kz";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уполномоченный орган по регулированию, контролю и надзору финансового рынка и финансовых организаций;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обращения эмиссионных ценных бумаг, выпуск которых зарегистрирован в порядке, установленном законодательством Республики Казахстан, для: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акций – период с даты принятия уполномоченным органом решения о государственной регистрации выпуска акций и до даты аннулирования данного выпуска акций, в течение которого с акциями могут совершаться гражданско-правовые сделки;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облигаций – период, определенный проспектом выпуска облигаций, в течение которого с облигациями могут совершаться гражданско-правовые сделки;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паев – период с даты принятия уполномоченным органом решения о государственной регистрации выпуска паев и до даты прекращения существования паевого инвестиционного фонда, в течение которого с паями могут совершаться гражданско-правовые сделки;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эмиссионных ценных бумаг – период, определенный условиями выпуска эмиссионных ценных бумаг, в течение которого с данными ценными бумагами могут совершаться гражданско-правовые сделки;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электронный отчет – заполненный соответствующий шаблон с формами годовой и (или) ежеквартальной финансовой отчетности, информацией, указанной в пунктах 3, 4 и 5 Правил, подписываемый электронной цифровой подписью, выданной Национальным удостоверяющим центром Республики Казахстан.";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Эмитент, чьи ценные бумаги включены в официальный список фондовой биржи, функционирующей на территории Республики Казахстан, и не обращаются на площадке фондовой биржи, функционирующей на территории иностранного государства, в дополнение к информации, указанной в частях первой и третьей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 статьи 102 Закона о рынке ценных бумаг осуществляет раскрытие на интернет-ресурсе депозитария финансовой отчетности ежеквартально в течение 30 (тридцати) рабочих дней, следующих за последним днем отчетного квартала, ежеквартальной неконсолидированной финансовой отчетности, состоящей из: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бухгалтерского баланса и отчета о прибылях и убытках, составленных в соответствии с формами,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июня 2017 года № 404 "Об утверждении перечня и форм годовой финансовой отчетности для публикации организациями публичного интереса (кроме финансовых организаций)", зарегистрированным в Реестре государственной регистрации нормативных правовых актов под № 15384, - для акционерного общества, за исключением финансовой организации;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бухгалтерского баланса и отчета о прибылях и убытках, составленных в соответствии с формами,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2016 года № 41 "Об утверждении Правил представления финансовой отчетности финансовыми организациями", зарегистрированным в Реестре государственной регистрации нормативных правовых актов под № 13504, - для акционерного общества, являющегося финансовой организацией, за исключением банка второго уровня;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отчета об остатках на балансовых и внебалансовых счетах банка второго уровня, составленного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апреля 2020 года № 54 "Об утверждении перечня, форм, сроков представления отчетности банками второго уровня и Правил ее представления", зарегистрированным в Реестре государственной регистрации нормативных правовых актов под № 20474, - для акционерного общества, являющегося банком второго уровня;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отчета об остатках на балансовых и внебалансовых счетах ипотечных организаций, составленный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сентября 2014 года № 178 "Об утверждении перечня, форм, сроков отчетности организаций, осуществляющих отдельные виды банковских операций и Правил их представления", зарегистрированным в Реестре государственной регистрации нормативных правовых актов № 10117, - для акционерного общества, являющегося ипотечной организацией;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бухгалтерского баланса и отчета о прибылях и убытках, составленных в соответствии с международными стандартами финансовой отчетности (далее - МСФО), - для эмитента, не являющегося акционерным обществом.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Эмитент, чьи ценные бумаги включены в официальный список фондовой биржи, функционирующей на территории Республики Казахстан, и при условии обращения его ценных бумаг на площадке фондовой биржи, функционирующей на территории иностранного государства, обеспечивает размещение на интернет-ресурсе депозитария финансовой отчетности ежеквартальной финансовой отчетности, а в случае наличия у данного эмитента дочерней организации - ежеквартальной консолидированной финансовой отчетности, составленной в соответствии с МСФО, в сроки, установленные внутренними документами фондовой биржи, функционирующей на территории Республики Казахстан, в официальный список которой включены ценные бумаги эмитента.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Эмитент, чьи ценные бумаги включены в официальный список фондовой биржи, функционирующей на территории Республики Казахстан, и при условии обращения его ценных бумаг на площадке фондовой биржи, функционирующей на территории иностранного государства, являющийся банком второго уровня, в дополнение к информации, указанной в части второй настоящего пункта Правил, также представляет информацию, предусмотренную подпунктом 3) части первой настоящего пункта Правил, в сроки, установленные внутренними документами фондовой биржи, функционирующей на территории Республики Казахстан, в официальный список которой включены ценные бумаги эмитента.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Эмитент, подлежащий обязательному аудиту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аудиторской деятельности", ежегодно не позднее 31 августа года, следующего за отчетным годом, осуществляет размещение на интернет-ресурсе депозитария финансовой отчетности годовой финансовой отчетности и аудиторского отчета, а в случае наличия дочерних организаций - отдельной годовой финансовой отчетности, консолидированной годовой финансовой отчетности и аудиторского отчета по консолидированной годовой финансовой отчетности, составленных в соответствии с: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перечнем и формами,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июня 2017 года № 404 "Об утверждении перечня и форм годовой финансовой отчетности для публикации организациями публичного интереса (кроме финансовых организаций)", зарегистрированным в Реестре государственной регистрации нормативных правовых актов под № 15384, - для акционерного общества (за исключением финансовой организации);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2016 года № 41 "Об утверждении Правил представления финансовой отчетности финансовыми организациями", зарегистрированных в Реестре государственной регистрации нормативных правовых актов под № 13504, - для финансовой организации;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МСФО - для эмитента, чьи ценные бумаги включены в список фондовой биржи и не являющегося акционерным обществом.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Годовая финансовая отчетность и аудиторский отчет, подлежащие размещению на интернет-ресурсе депозитария финансовой отчетности, представляется эмитентом, в депозитарий финансовой отчетности,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октября 2011 года № 1173 "Об утверждении Правил представления финансовой отчетности в депозитарий".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Эмитент для представления в депозитарий финансовой отчетности, формирует информацию о корпоративных событиях, ежеквартальную финансовую отчетность, информацию о суммарном размере вознаграждения членов исполнительного органа акционерного общества за отчетный год, а также сведения об аффилированных лицах акционерных обществ посредством электронного сервиса "Единая система сдачи отчетности", размещенного на интернет-ресурсе депозитария финансовой отчетности.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указанная в пункте 3 Правил, составленная на казахском и русском языках, а также по инициативе составителя информации на английском языке, ежеквартальная финансовая отчетность и информация о суммарном размере вознаграждения членов исполнительного органа акционерного общества за отчетный год, сведения об аффилированных лицах акционерного общества, составленные на казахском и (или) русском языках, а также по инициативе составителя информации на английском языке, представляются в организацию, осуществляющую ведение депозитария финансовой отчетности, в следующем порядке: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посредством электронного сервиса "Единая система сдачи отчетности" заполняется соответствующий шаблон;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результате заполнения шаблона формируется электронный отчет, подписанный электронной цифровой подписью;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подписания электронного отчета, к нему прикрепляются: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сканированная заявка эмитента в электронном формате PDF (сканированная копия подписанного первым руководителем или уполномоченным на это должностным лицом) бумажного варианта заявки, распечатанной в результате набора в шаблоне текста информационного сообщения с корпоративным событием, на казахском и русском языках) - при размещении информации, указанной в пункте 3 Правил;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сканированные документы в электронном формате PDF, раскрываемые эмитентами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или по собственной инициативе, которые размещаются во вкладке "электронное досье" эмитента на интернет-ресурсе депозитария финансовой отчетности;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направляется электронный отчет на сервер депозитария финансовой отчетности для включения его в структуру депозитария финансовой отчетности.";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содержанию информации, подлежащей раскрытию эмитентом, а также сроках раскрытия эмитентом информации на интернет-ресурсе депозитария финансовой отчетности, утвержденных указанным постановлением: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2538"/>
        <w:gridCol w:w="4909"/>
        <w:gridCol w:w="4236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решениях, принятых общим собранием акционеров (участников) или единственным акционером (участником)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дата, время и место проведения общего собрания акционеров (участников) эмитента;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вопросы, включенные в повестку дня общего собрания акционеров (участников) эмитента;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решения, принятые общим собранием акционеров акционерного общества (участников), с указанием итогов (результатов) голосования;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случае принятия общим собранием акционеров акционерного общества (участников) решения о добровольной ликвидации или добровольной реорганизации эмитента его дочерних организаций: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нахождения, наименование реорганизуемого или ликвидируемого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и условия реорганизации эмитента;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иные сведения при необходимости.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у эмитента единственного акционера (участника), указывается дата решения единственного акционера (участника), решения принятые единственным акционером (участником), иные сведения по решению эмитента.</w:t>
            </w:r>
          </w:p>
          <w:bookmarkEnd w:id="37"/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(десяти) рабочих дней после даты принятия решения общего собрания акционеров (участников) или единственным акционером (участником).</w:t>
            </w:r>
          </w:p>
        </w:tc>
      </w:tr>
    </w:tbl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3434"/>
        <w:gridCol w:w="4773"/>
        <w:gridCol w:w="3658"/>
      </w:tblGrid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составе акционеров (участников), и (или) об изменении в составе акционеров (участников), владеющих десятью и более процентами голосующих акций (долей участия) эмитента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состав акционеров (участников) владеющих десятью и более процентами голосующих акций (долей участия) эмитента: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- фамилия, имя, отчество (при его наличии)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- полное наименование и место нахождения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дата изменения состава акционеров (участников), владеющих десятью и более процентами голосующих акций (долей участия) эмитента (дата регистрации изменений в системе реестров держателей ценных бумаг или системе учета номинального держания или Национальном реестре бизнес-идентификационных номеров);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суть изменений в составе акционеров (участников) эмитента: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- фамилия, имя, отчество (при его наличии) лица, включенного в состав акционеров (участников) либо исключенного из состава акционеров (участников);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 - полное наименование и место нахождения юридического лица, включенного в состав акционеров (участников) либо исключенного из состава акционеров (участников).</w:t>
            </w:r>
          </w:p>
          <w:bookmarkEnd w:id="41"/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(трех) рабочих дней после даты получения эмитентом документов, подтверждающих регистрацию изменений в системе реестров держателей ценных бумаг или системе учета номинального держания или Национальном реестре бизнес-идентификационных номеров.</w:t>
            </w:r>
          </w:p>
        </w:tc>
      </w:tr>
    </w:tbl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"; 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3516"/>
        <w:gridCol w:w="7161"/>
        <w:gridCol w:w="1315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Информация о решении, принятом общим собранием акционеров (единственным акционером) или советом директоров акционерного общества о заключении крупных сделок и сделок, которые отвечают одновременно следующим условиям: являются сделками, в совершении которых акционерным обществом имеется заинтересованность, и связаны с приобретением или отчуждением имущества,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дата принятия решения о крупной сделке и (или) о сделке с заинтересованностью;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решение (решения), принятое (принятые) общим собранием акционеров (единственным акционером) или советом директоров акционерного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вид сделки;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предмет сделки;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процентное соотношение стоимости имущества, являющегося предметом крупной сделки и (или) сделки с заинтересованностью, к общей стоимости активов данного акционерного общества, на дату принятия органом акционерного общества решения о заключении такой сделки. Если решение о заключении акционерным обществом крупной сделки и (или) сделки с заинтересованностью, содержит информацию, составляющую банковскую тайну, тайну страхования, коммерческую тайну на рынке ценных бумаг и иную тайну, охраняемую законами Республики Казахстан, при размещении информации публикуется только дата принятия решения о заключении крупной сделки и (или) сделки с заинтересованностью, а также иная информация по решению акционерного общества. При принятии в течение одного рабочего дня нескольких решений о заключении акционерным обществом крупной сделки и (или) сделки с заинтересованностью, допускается предоставление информации по таким решениям посредством представления акционерным обществом одной заявки, содержащей информацию по нескольким таким решениям.</w:t>
            </w:r>
          </w:p>
          <w:bookmarkEnd w:id="45"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(трех) рабочих дней после даты принятия решения общим собранием акционеров (единственным акционером) или советом директоров акционерного общества.</w:t>
            </w:r>
          </w:p>
        </w:tc>
      </w:tr>
    </w:tbl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в установленном законодательством Республики Казахстан порядке обеспечить: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 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 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