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25e47" w14:textId="7525e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платных видов деятельности по реализации товаров (работ, услуг) специальным учебным заведением Министерства по чрезвычайным ситуациям Республики Казахстан и расходования им денег от реализации товаров (работ, услуг)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14 сентября 2021 года № 444. Зарегистрирован в Министерстве юстиции Республики Казахстан 17 сентября 2021 года № 24400.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 Закона Республики Казахстан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платных видов деятельности по реализации товаров (работ, услуг) специальным учебным заведением Министерства по чрезвычайным ситуациям Республики Казахстан и расходования им денег от реализации товаров (работ, услуг).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чрезвычайным ситуациям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2021 года № 444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платных видов деятельности по реализации товаров (работ, услуг)</w:t>
      </w:r>
      <w:r>
        <w:br/>
      </w:r>
      <w:r>
        <w:rPr>
          <w:rFonts w:ascii="Times New Roman"/>
          <w:b/>
          <w:i w:val="false"/>
          <w:color w:val="000000"/>
        </w:rPr>
        <w:t>специальным учебным заведением Министерства по чрезвычайным ситуациям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и расходования им денег от реализации товаров (работ, услуг)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платных видов деятельности по реализации товаров (работ, услуг) специальным учебным заведением Министерства по чрезвычайным ситуациям Республики Казахстан и расходования им денег от реализации товаров (работ, услуг)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 Закона Республики Казахстан "Об образовании" (далее – Закон "Об образовании") 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 Бюджетного кодекса Республики Казахстан и определяют порядок оказания платных видов деятельности по реализации товаров (работ, услуг) специальным учебным заведением Министерства по чрезвычайным ситуациям Республики Казахстан (далее – специальное учебное заведение) и расходования им денег от реализации товаров (работ, услуг).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Специальное учебное заведение предоставляет на платной основе путем заключения договора об оказании платных услуг сверх требований государственных общеобязательных стандартов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63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"Об образовании" следующие товары (работы, услуги):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дополнительных образовательных программ;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профессионального образования;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научных исследований;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и (или) реализация учебно-методической литературы.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Специальное учебное заведение размещает информацию с указанием перечня предоставляемых платных видов деятельности и прейскуранта цен на предоставляемые товары (работы, услуги) на информационных стендах и официальном интернет-ресурсе специального учебного заведения.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Взаимоотношения специального учебного заведения, оказывающего услуги на платной основе, и обучающегося, его родителей и иных законных представителей, иных физических и юридических лиц регулируются договором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Оплата товаров (работ, услуг) производится посредством наличных денег на основании кассовых приходных ордеров с обязательным применением контрольно-кассовых машин и безналичных расчетов путем перечисления денег на счет платных услуг специального учебного заведения.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Средства, поступающие от оказания платных видов деятельности по реализации товаров (работ, услуг) специальному учебному заведению расходуются в соответствии с планами поступлений и расходов денег от реализации товаров (работ, услуг) специального учебного заведения.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Планы поступлений и расходов денег, получаемых специальным учебным заведением от реализации товаров (работ, услуг), остающихся в его распоряжении, составляются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4 декабря 2014 года № 540 "Об утверждении Правил исполнения бюджета и его кассового обслуживания" (зарегистрирован в Реестре государственной регистрации нормативных правовых актов № 9934).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Средства, поступающие от реализации товаров (работ, услуг), от реализации дополнительных образовательных программ, организации профессионального образования, проведения научных исследований, разработки и (или) реализации учебно-методической литературы расходуются по следующим направлениям: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укрепление учебно-материальной базы учреждений образования;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приобретение учебного оборудования и инвентаря, в том числе для работы на учебно-опытном участке;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покрытие расходов по улучшению питания, бытового и культурного обслуживания обучающихся;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расширение учебно-производственных мастерских и подсобных хозяйств;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содержание столовых (заработная плата, приобретение продуктов питания, приобретение оборудования и инвентаря, капитальный ремонт и другие расходы);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текущий ремонт организаций образования, учебных корпусов и общежитий;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устройство спортивных площадок;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оздоровительные мероприятия;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учебного процесса по дополнительным учебным программам;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мероприятия, связанные с организацией кружков и секций;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оплата труда работников, оказывающих платные образовательные услуги;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установление доплат, надбавок, премий и других выплат стимулирующего характера;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приобретение транспортных средств;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приобретение оборудования, инвентаря (в том числе мягкого) и обмундирования;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расходы на оплату за отопление, электроэнергию, водоснабжение и другие коммунальные расходы, приобретение предметов и материалов для текущих и хозяйственных целей, оплата услуг по обслуживанию здания, оплата транспортных услуг и прочие расходы на приобретение товаров;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реконструкция и капитальный ремонт зданий и сооружений;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расходы, связанные с эксплуатацией и ремонтом двигателей;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затраты, связанные с производственной деятельностью учебно-вспомогательных подсобных хозяйств и учебно-опытных участков, в том числе на оплату труда работников, занятых в этой деятельности;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командировочные расходы.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Средства, поступающие от реализации товаров, работ, услуг от проведения научных исследований расходуются по следующим направлениям: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заработную плату – вознаграждение за труд членов исследовательской группы, участвующих в проведении научного исследования, включая начисление всех налогов и других обязательных платежей в бюджет;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научные командировки – командировки, связанные с проведением исследований;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услуги сторонних организаций – услуги научных лабораторий коллективного пользования, иных лабораторий, прочих организаций, необходимые для выполнения исследований, в том числе организационные взносы для участия в конференциях;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приобретение материалов – приобретение расходных материалов для проведения исследований;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приобретение оборудования и программного обеспечения;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научно-организационное сопровождение – расходы на публикации, патентование и приобретение аналитических материалов, а также иные услуги по сопровождению проекта;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аренду помещений;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аренду оборудования и техники;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эксплуатационные расходы оборудования и техники, используемых для реализации исследований.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Учет поступления и расходования денег специального учебного заведения осуществляется в соответствии с приказами Министра финансов Республики Казахстан от 3 августа 2010 года </w:t>
      </w:r>
      <w:r>
        <w:rPr>
          <w:rFonts w:ascii="Times New Roman"/>
          <w:b w:val="false"/>
          <w:i w:val="false"/>
          <w:color w:val="000000"/>
          <w:sz w:val="28"/>
        </w:rPr>
        <w:t>№ 393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ведения бухгалтерского учета в государственных учреждениях" (зарегистрирован в Реестре государственной регистрации нормативных правовых актов № 6443) и от 1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форм и правил составления и предоставления финансовой отчетности" (зарегистрирован в Реестре государственной регистрации нормативных правовых актов № 15594).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