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1c4d3" w14:textId="ad1c4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Министерства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13 сентября 2021 года № 795. Зарегистрирован в Министерстве юстиции Республики Казахстан 20 сентября 2021 года № 24436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приказов, в которые вносятся изменения и дополнения.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2021 года № 795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в которые вносятся изменения и дополнения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22 февраля 1999 года № 14 "Об утверждении Инструкции по регистрации залога движимого имущества, не подлежащего обязательной государственной регистрации" (зарегистрированный в Реестре государственной регистрации нормативных правовых актов № 913):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регистрации залога движимого имущества, не подлежащего обязательной государственной регистрации, утвержденной указанным приказом: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В случае представления услугополучателем неполного пакета документов согласно перечню, предусмотренного пунктом 8 Стандарта, а также документов с истекшим сроком действия работник услугодателя по приему документов отказывает в приеме заявления и выдает расписку об отказе в приеме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через портал услугополучателем неполного пакета документов согласно перечню, предусмотренному пунктом 8 Стандарта, и (или) документов с истекшим сроком действия услугодатель направляет уведомление об отказе в дальнейшем рассмотрении документов.";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Прекращение залога в реестре залога движимого имущества производится на основании заявления залогодержателя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 с предоставлением документа, подтверждающего исполнение основного обязательства залогодателем.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других залогодержателей на данное имущество прекращение залога осуществляется по предоставлению документа об их уведомлении.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рассмотрения документов услугодатель регистрирует прекращение залога и направляет услугополучателю уведомление о прекращении залога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Жалоба на решения, действия (бездействие) услугодателя и (или) их работников по вопросам оказания государственных услуг подается на имя руководителя услугодателя.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непосредственно оказывающих государственные услуги, подлежит рассмотрению в течение пяти рабочих дней со дня ее регистрации.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жалобы осуществляется уполномоченным органом, осуществляющим государственное регулирование и контроль деятельности в сфере государственной регистрации прав на недвижимое имущество,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услугодателю, чье решение, действие (бездействие) обжалуется.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залога движимого имущества, не подлежащего обязательной государственной регистрации", утвержденной указанным приказом: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1128"/>
        <w:gridCol w:w="10290"/>
      </w:tblGrid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через услугодателя на бумажном носителе: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свидетельство о регистрации залога движимого имущества, не подлежащего обязательной государственной регистрации, уведомление о прекращении залога или мотивированный ответ об отказе в оказании государственной услуги, по основаниям, предусмотренным в пункте 9 Стандарта;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дубликат свидетельства о регистрации залога движимого имущества, взамен утраченного в отношении выданных свидетельств;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через портал www.egov.kz в электронном формате: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свидетельство о регистрации залога движимого имущества, не подлежащего обязательной государственной регистрации, уведомление о прекращении залога или письменный мотивированный ответ об отказе в оказании государственной услуги, по основаниям, предусмотренным в пункте 9 Стандарта.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государственной услуги - бумажная и электронная.</w:t>
            </w:r>
          </w:p>
          <w:bookmarkEnd w:id="26"/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юстиции Республики Казахстан от 24 августа 2007 года № 241 "Об утверждении Правил государственной регистрации объекта кондоминиума" (зарегистрированный в Реестре государственной регистрации нормативных правовых актов № 4945):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объекта кондоминиума, утвержденных указанным приказом: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Перечень основных требований к оказанию государственной услуги приведен в Стандарте государственной услуги "Государственная регистрация объекта кондоминиума" (далее – Стандарт)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услугодателя, по месту нахождения объекта недвижимого имущества услугополучателя или веб-портала "электронного правительства": www.egov.kz (далее – портал).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начала процедуры (действия) по оказанию государственной услуги является обращение услугополучателя к услугодателю с пакетом документов согласно перечню, предусмотренному в пункте 8 Стандарта.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услугополучатель предоставляет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предусмотренному пунктом 8 Стандарта, а также документов с истекшим сроком действия работник услугодателя по приему документов отказывает в приеме заявления и выдает расписку об отказе в приеме документов по форме, согласно приложению 3 к настоящим Правилам.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через портал услугополучателем неполного пакета документов согласно перечню, предусмотренному пунктом 8 Стандарта, и (или) документов с истекшим сроком действия услугодатель направляет уведомление об отказе в дальнейшем рассмотрении документов.";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Приостановление государственной услуги осуществляется не более чем на один месяц по следующим основаниям: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постановлению (определению) суда на основании исковых и иных заявлений (жалоб), поданных в суд;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актами прокурорского надзора до устранения нарушения закона;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легализации (отмыванию) доходов, полученных преступным путем, и финансированию терроризма";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для представления заявителем документов, необходимых для государственной регистрации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если отсутствие необходимых документов не явилось основанием для отказа в приеме документов на регистрацию;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получения разъяснений или истребования от государственных органов необходимой информации в связи с ее отсутствием в документах, исходящих от таких органов, или наличием противоречий в таких документах, если указанные обстоятельства не явились основаниями для отказа в приеме документов на регистрацию;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несоответствии объекта регистрации, устанавливаемого на основании правоустанавливающих документов, и объекта регистрации, указанного в заявлении, для устранения противоречия между ними.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неполной оплате за государственную регистрацию прав на недвижимое имущество;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если в течение трех рабочих дней с момента поступления электронной копии правоустанавливающего документа в информационную систему правового кадастра не поступило подтверждение об оплате за государственную регистрацию прав на недвижимое имущество или об освобождении лица от оплаты.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 приостановлении оказания государственной услуги услугодатель направляет услугополучателю, уведомление с указанием причин и сроков приостановления, даты и регистрационного номера документа.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приостановлении государственной регистрации может быть принято услугодателем с момента приема документов на государственную регистрацию до момента выдачи документа, но не позднее истечения срока государственной регистрации.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течение одного месяца обстоятельства, явившиеся основанием для приостановления в регистрации не устранены, работник услугодателя не позднее 3 рабочих дней до окончания срока приостановления уведомляет услугополучателя о предварительном решении об отказе в государственной регистрации объекта кондоминиума, а также времени и месте проведения заслушивания для возможности выразить услугополучателю позицию по предварительному решению.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производит государственную регистрацию объекта кондоминиума, либо формирует мотивированный отказ в государственной регистрации.";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15-1 в следующей редакции: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"15-1. В случае наличия оснований для отказа в оказании государственной услуги предусмотренными пунктом 9 Стандарта государственной услуги, услугодатель уведомляет услугополучателя о предварительном решении об отказе в оказании государственной услуги, а также времени и месте проведения заслушивания для возможности выразить услугополучателю позицию по предварительному решению.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заслушивании направляется не менее чем за 3 рабочих дня до завершения срока оказания государственной услуги. 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Возражение услугополучателя по предварительному решению принимается услугодателем в течение 2 рабочих дней со дня его получения.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производит государственую регистрацию объекта кондоминимума, либо формирует мотивированный отказ в государственной регистрации.";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Жалоба на решения, действия (бездействие) услугодателя и (или) их работников по вопросам оказания государственных услуг подается на имя руководителя услугодателя.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непосредственно оказывающих государственные услуги, подлежит рассмотрению в течение пяти рабочих дней со дня ее регистрации.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жалобы осуществляется уполномоченным органом, осуществляющим государственное регулирование и контроль деятельности в сфере государственной регистрации прав на недвижимое имущество,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услугодателю, чье решение, действие (бездействие) обжалуется.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юстиции Республики Казахстан от 24 августа 2007 года № 244 "Об утверждении Правил выдачи дубликата и аннулирования подлинника (удостоверенной копии) утраченного или поврежденного правоустанавливающего документа" (зарегистрированный в Реестре государственной регистрации нормативных правовых актов № 4939):</w:t>
      </w:r>
    </w:p>
    <w:bookmarkEnd w:id="61"/>
    <w:bookmarkStart w:name="z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дубликата и аннулирования подлинника (удостоверенной копии) утраченного или поврежденного правоустанавливающего документа, утвержденных указанным приказом: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При подаче заявления через услугодателя работник отдела приема и выдачи документов услугодателя осуществляет прием документов и направляет их в управление (отдел) по регистрации прав на недвижимое имущество.</w:t>
      </w:r>
    </w:p>
    <w:bookmarkEnd w:id="63"/>
    <w:bookmarkStart w:name="z8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предусмотренному пунктом 8 Стандарта, а также документов с истекшим сроком действия работник услугодателя по приему документов отказывает в приеме заявления и выдает расписку об отказе в приеме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4"/>
    <w:bookmarkStart w:name="z8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через портал услугополучателем неполного пакета документов согласно перечню, предусмотренному пунктом 8 Стандарта, и (или) документов с истекшим сроком действия услугодатель направляет уведомление об отказе в дальнейшем рассмотрении документов.</w:t>
      </w:r>
    </w:p>
    <w:bookmarkEnd w:id="65"/>
    <w:bookmarkStart w:name="z8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предъявлении работнику отдела приема и выдачи документов услугодателя полного пакета документов услугополучателю выдается расписка о их приеме с указанием даты и времени получения результата государственной услуги.";</w:t>
      </w:r>
    </w:p>
    <w:bookmarkEnd w:id="66"/>
    <w:bookmarkStart w:name="z8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13-1 в следующей редакции:</w:t>
      </w:r>
    </w:p>
    <w:bookmarkEnd w:id="67"/>
    <w:bookmarkStart w:name="z8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 В случае наличия оснований для отказа в оказании государственной услуги предусмотренными пунктом 9 Стандарта государственной услуги, услугодатель уведомляет услугополучателя о предварительном решении об отказе в оказании государственной услуги, а также времени и месте проведения заслушивания для возможности выразить услугополучателю позицию по предварительному решению.</w:t>
      </w:r>
    </w:p>
    <w:bookmarkEnd w:id="68"/>
    <w:bookmarkStart w:name="z9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заслушивании направляется не менее чем за 3 рабочих дня до завершения срока оказания государственной услуги. </w:t>
      </w:r>
    </w:p>
    <w:bookmarkEnd w:id="69"/>
    <w:bookmarkStart w:name="z9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Возражение услугополучателя по предварительному решению принимается услугодателем в течение 2 рабочих дней со дня его получения.</w:t>
      </w:r>
    </w:p>
    <w:bookmarkEnd w:id="70"/>
    <w:bookmarkStart w:name="z9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принимает решение о выдаче дубликата правоустанавливающего документа, либо формирует мотивированный отказ.";</w:t>
      </w:r>
    </w:p>
    <w:bookmarkEnd w:id="71"/>
    <w:bookmarkStart w:name="z9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Жалоба на решения, действия (бездействие) услугодателя и (или) их работников по вопросам оказания государственных услуг подается на имя руководителя услугодателя.</w:t>
      </w:r>
    </w:p>
    <w:bookmarkEnd w:id="72"/>
    <w:bookmarkStart w:name="z9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непосредственно оказывающих государственные услуги, подлежит рассмотрению в течение пяти рабочих дней со дня ее регистрации.</w:t>
      </w:r>
    </w:p>
    <w:bookmarkEnd w:id="73"/>
    <w:bookmarkStart w:name="z9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74"/>
    <w:bookmarkStart w:name="z9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жалобы осуществляется уполномоченным органом, осуществляющим государственное регулирование и контроль деятельности в сфере государственной регистрации прав на недвижимое имущество,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75"/>
    <w:bookmarkStart w:name="z9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услугодателю, чье решение, действие (бездействие) обжалуется.</w:t>
      </w:r>
    </w:p>
    <w:bookmarkEnd w:id="76"/>
    <w:bookmarkStart w:name="z9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bookmarkEnd w:id="77"/>
    <w:bookmarkStart w:name="z9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</w:t>
      </w:r>
    </w:p>
    <w:bookmarkEnd w:id="78"/>
    <w:bookmarkStart w:name="z10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10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28 марта 2012 года № 131 "Об утверждении Правил предоставления информации из правового кадастра" (зарегистрированный в Реестре государственной регистрации нормативных правовых актов за № 7586):</w:t>
      </w:r>
    </w:p>
    <w:bookmarkEnd w:id="80"/>
    <w:bookmarkStart w:name="z10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информации из правового кадастра, утвержденных указанным приказом: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Жалоба на решения, действия (бездействие) услугодателя и (или) их работников по вопросам оказания государственных услуг подается на имя руководителя услугодателя.</w:t>
      </w:r>
    </w:p>
    <w:bookmarkEnd w:id="82"/>
    <w:bookmarkStart w:name="z10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непосредственно оказывающих государственные услуги, подлежит рассмотрению в течение пяти рабочих дней со дня ее регистрации.</w:t>
      </w:r>
    </w:p>
    <w:bookmarkEnd w:id="83"/>
    <w:bookmarkStart w:name="z10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84"/>
    <w:bookmarkStart w:name="z10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жалобы осуществляется уполномоченным органом, осуществляющим государственное регулирование и контроль деятельности в сфере государственной регистрации прав на недвижимое имущество,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85"/>
    <w:bookmarkStart w:name="z10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услугодателю, чье решение, действие (бездействие) обжалуется.</w:t>
      </w:r>
    </w:p>
    <w:bookmarkEnd w:id="86"/>
    <w:bookmarkStart w:name="z11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bookmarkEnd w:id="87"/>
    <w:bookmarkStart w:name="z11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88"/>
    <w:bookmarkStart w:name="z11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порядке.";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11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6 мая 2013 года № 156 "Об утверждении Правил и сроков внесения в информационную систему правового кадастра идентификационных и технических сведений зданий, сооружений и (или) их составляющих на вновь созданное недвижимое имущество, проведения государственного технического обследования, Правил оказания государственной услуги "Выдача дубликата технического паспорта недвижимого имущества" и Правил присвоения кадастрового номера первичным и вторичным объектам недвижимости" (зарегистрированный в Реестре государственной регистрации нормативных правовых актов за № 8469):</w:t>
      </w:r>
    </w:p>
    <w:bookmarkEnd w:id="90"/>
    <w:bookmarkStart w:name="z11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сроках внесения в информационную систему правового кадастра идентификационных и технических сведений зданий, сооружений и (или) их составляющих на вновь созданное недвижимое имущество, проведения государственного технического обследования и Правилах оказания государственной услуги "Выдача дубликата технического паспорта недвижимого имущества", утвержденных указанным приказом: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Перечень основных требований к оказанию государственной услуги приведен в Стандарте государственной услуги "Внесение в правовой кадастр идентификационных и технических сведений зданий, сооружений и (или) их составляющих на вновь созданное недвижимое имущество, выдача технического паспорта объектов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недвижимости" (далее – Стандарт № 1)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2"/>
    <w:bookmarkStart w:name="z11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услугополучатель подает заявление с приложением документов, согласно пункту 8 Стандарта № 1 услугодателю по месту нахождения объекта недвижимого имущества либо через веб-портал "электронного правительства": www.egov.kz (далее – портал).</w:t>
      </w:r>
    </w:p>
    <w:bookmarkEnd w:id="93"/>
    <w:bookmarkStart w:name="z12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документов:</w:t>
      </w:r>
    </w:p>
    <w:bookmarkEnd w:id="94"/>
    <w:bookmarkStart w:name="z12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 - услугополучателю выдается расписка о приеме соответствующих документов;</w:t>
      </w:r>
    </w:p>
    <w:bookmarkEnd w:id="95"/>
    <w:bookmarkStart w:name="z12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 - в "личном кабинете" услугополучателя отображается статус о принятии запроса для оказания государственной услуги с указанием места и даты получения результата.</w:t>
      </w:r>
    </w:p>
    <w:bookmarkEnd w:id="96"/>
    <w:bookmarkStart w:name="z12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услугополучатель предоставляет письменное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bookmarkEnd w:id="97"/>
    <w:bookmarkStart w:name="z12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предусмотренного Стандартом № 1, а также документов с истекшим сроком действия работник услугодателя по приему документов отказывает в приеме заявления и выдает расписку об отказе в приеме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8"/>
    <w:bookmarkStart w:name="z12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через портал услугополучателем неполного пакета документов согласно перечню, предусмотренному Стандартом № 1, и (или) документов с истекшим сроком действия услугодатель направляет уведомление об отказе в дальнейшем рассмотрении документов.</w:t>
      </w:r>
    </w:p>
    <w:bookmarkEnd w:id="99"/>
    <w:bookmarkStart w:name="z12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услугодателя осуществляет прием документов и направляет документы на исполнение в отдел технического обследования объектов недвижимости, за исключением заявок поступающих через портал.</w:t>
      </w:r>
    </w:p>
    <w:bookmarkEnd w:id="100"/>
    <w:bookmarkStart w:name="z12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архива отдела технического обследования объектов недвижимости, осуществляет поиск и передачу инвентарных дел ответственному исполнителю.</w:t>
      </w:r>
    </w:p>
    <w:bookmarkEnd w:id="101"/>
    <w:bookmarkStart w:name="z12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отдела технического обследования объектов недвижимости услугодателя - рассматривает пакет документов, совершает действия:</w:t>
      </w:r>
    </w:p>
    <w:bookmarkEnd w:id="102"/>
    <w:bookmarkStart w:name="z12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внесению в базу данных идентификационных и технических сведений зданий, сооружений и (или) их составляющих на вновь созданное недвижимое имущество:</w:t>
      </w:r>
    </w:p>
    <w:bookmarkEnd w:id="103"/>
    <w:bookmarkStart w:name="z13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в правовой кадастр идентификационные и технические сведения зданий, сооружений и (или) их составляющих на вновь созданное недвижимое имущество, после проставляет отметку в акте приемки объекта в эксплуатацию;</w:t>
      </w:r>
    </w:p>
    <w:bookmarkEnd w:id="104"/>
    <w:bookmarkStart w:name="z13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изготовлению технического паспорта объектов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 направляет руководству на согласования и подпись изготовленные технический паспорт и заключения.</w:t>
      </w:r>
    </w:p>
    <w:bookmarkEnd w:id="105"/>
    <w:bookmarkStart w:name="z13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процесс оказания по выдаче технического паспорта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 регламентирован Главой 3 настоящих Правил.</w:t>
      </w:r>
    </w:p>
    <w:bookmarkEnd w:id="106"/>
    <w:bookmarkStart w:name="z13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или заместитель отдела технического обследования объектов недвижимости подписывает результат государственной услуги.</w:t>
      </w:r>
    </w:p>
    <w:bookmarkEnd w:id="107"/>
    <w:bookmarkStart w:name="z13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Подписанный результат оказания государственной услуги регистририруется и направляется в отдел приема и выдачи документов услугодателя по реестру.</w:t>
      </w:r>
    </w:p>
    <w:bookmarkEnd w:id="108"/>
    <w:bookmarkStart w:name="z13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 выдача документа услугополучателю осуществляется при предъявлении удостоверения личности услугополучателем или его представителя:</w:t>
      </w:r>
    </w:p>
    <w:bookmarkEnd w:id="109"/>
    <w:bookmarkStart w:name="z13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 по документу, подтверждающий полномочия;</w:t>
      </w:r>
    </w:p>
    <w:bookmarkEnd w:id="110"/>
    <w:bookmarkStart w:name="z13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физического лица по нотариально заверенной доверенности.</w:t>
      </w:r>
    </w:p>
    <w:bookmarkEnd w:id="111"/>
    <w:bookmarkStart w:name="z13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обращении услугополучателя за результатом государственной услуги в указанный срок, услугодатель обеспечивает их хранение.";</w:t>
      </w:r>
    </w:p>
    <w:bookmarkEnd w:id="112"/>
    <w:bookmarkStart w:name="z13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в следующей редакции:</w:t>
      </w:r>
    </w:p>
    <w:bookmarkEnd w:id="113"/>
    <w:bookmarkStart w:name="z14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В случае наличия оснований для отказа в оказании государственной услуги по основаниям, предусмотренным пунктом 9 Стандарта услугодатель:</w:t>
      </w:r>
    </w:p>
    <w:bookmarkEnd w:id="114"/>
    <w:bookmarkStart w:name="z14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государственным услугам по которым установлен менее чем трехдневный срок оказания формирует отказ в оказании государственной услуги;</w:t>
      </w:r>
    </w:p>
    <w:bookmarkEnd w:id="115"/>
    <w:bookmarkStart w:name="z14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государственным услугам превышающим трехдневный срок оказания услугодатель уведомляет услугополучателя о предварительном решении об отказе в оказании государственной услуги, а также времени и месте проведения заслушивания для возможности выразить услугополучателю позицию по предварительному решению.</w:t>
      </w:r>
    </w:p>
    <w:bookmarkEnd w:id="116"/>
    <w:bookmarkStart w:name="z14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рабочих дня до завершения срока оказания государственной услуги.</w:t>
      </w:r>
    </w:p>
    <w:bookmarkEnd w:id="117"/>
    <w:bookmarkStart w:name="z14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Возражение услугополучателя по предварительному решению принимается услугодателем в течение 2 рабочих дней со дня его получения.</w:t>
      </w:r>
    </w:p>
    <w:bookmarkEnd w:id="118"/>
    <w:bookmarkStart w:name="z14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принимает решение об оказании государственной услуги, либо формирует мотивированный отказ.";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Прием заявления и выдача результата оказания государственной услуги осуществляется через услугодателя, по месту нахождения объекта недвижимого имущества услугополучателя и веб-портал "электронного правительства": www.egov.kz (далее – портал).</w:t>
      </w:r>
    </w:p>
    <w:bookmarkEnd w:id="120"/>
    <w:bookmarkStart w:name="z14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начала процедуры (действия) по оказанию государственной услуги является обращение услугополучателя к услугодателю с пакетом документов согласно перечню, предусмотренному в пункте 8 Стандарта № 2.</w:t>
      </w:r>
    </w:p>
    <w:bookmarkEnd w:id="121"/>
    <w:bookmarkStart w:name="z14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услугодателя осуществляет прием документов и направляет документы на исполнение в отдел технического обследования объектов недвижимости, за исключением заявок поступающих через портал.</w:t>
      </w:r>
    </w:p>
    <w:bookmarkEnd w:id="122"/>
    <w:bookmarkStart w:name="z15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предусмотренного Стандартом № 2, а также документов с истекшим сроком действия работник услугодателя по приему документов отказывает в приеме заявления и выдает расписку об отказе в приеме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3"/>
    <w:bookmarkStart w:name="z15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через портал услугополучателем неполного пакета документов согласно перечню, предусмотренному Стандартом № 2, и (или) документов с истекшим сроком действия услугодатель направляет уведомление об отказе в дальнейшем рассмотрении документов.</w:t>
      </w:r>
    </w:p>
    <w:bookmarkEnd w:id="124"/>
    <w:bookmarkStart w:name="z15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архива отдела технического обследования объектов недвижимости, осуществляет поиск и передачу инвентарных дел ответственному исполнителю.</w:t>
      </w:r>
    </w:p>
    <w:bookmarkEnd w:id="125"/>
    <w:bookmarkStart w:name="z15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при отсутствии основании для отказа в выдаче дубликата, воспроизводит копию с инвентарного дела технического паспорта, проставляет штамп "Дубликат" и заполняет его, после чего направляет руководству для согласования и подписания.</w:t>
      </w:r>
    </w:p>
    <w:bookmarkEnd w:id="126"/>
    <w:bookmarkStart w:name="z15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или его заместитель осуществляют проверку документа, в случае отсутствия замечаний согласовывает и подписывает, при наличии замечаний направляет на доработку исполнителю.</w:t>
      </w:r>
    </w:p>
    <w:bookmarkEnd w:id="127"/>
    <w:bookmarkStart w:name="z15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исполнителю на доработку, исполнитель вносит соответствующие исправления согласно замечаниям руководства, после чего заново направляет руководству для согласования и подписания.</w:t>
      </w:r>
    </w:p>
    <w:bookmarkEnd w:id="128"/>
    <w:bookmarkStart w:name="z15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по выдаче дубликата является выдача дубликата технического паспорта объекта недвижимости, либо мотивированный отказ в оказании государственной услуги, который направляется по реестру для выдачи услугополучателю.";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В случае наличия оснований для отказа в оказании государственной услуги по основаниям, предусмотренным пунктом 9 Стандарта услугодатель:</w:t>
      </w:r>
    </w:p>
    <w:bookmarkEnd w:id="130"/>
    <w:bookmarkStart w:name="z15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государственным услугам по которым установлен менее чем трехдневный срок оказания формирует отказ в оказании государственной услуги;</w:t>
      </w:r>
    </w:p>
    <w:bookmarkEnd w:id="131"/>
    <w:bookmarkStart w:name="z16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государственным услугам превышающим трехдневный срок оказания услугодатель уведомляет услугополучателя о предварительном решении об отказе в оказании государственной услуги, а также времени и месте проведения заслушивания для возможности выразить услугополучателю позицию по предварительному решению.</w:t>
      </w:r>
    </w:p>
    <w:bookmarkEnd w:id="132"/>
    <w:bookmarkStart w:name="z16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рабочих дня до завершения срока оказания государственной услуги.</w:t>
      </w:r>
    </w:p>
    <w:bookmarkEnd w:id="133"/>
    <w:bookmarkStart w:name="z16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Возражение услугополучателя по предварительному решению принимается услугодателем в течение 2 рабочих дней со дня его получения.</w:t>
      </w:r>
    </w:p>
    <w:bookmarkEnd w:id="134"/>
    <w:bookmarkStart w:name="z16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принимает решение об оказании государственной услуги, либо формирует мотивированный отказ.</w:t>
      </w:r>
    </w:p>
    <w:bookmarkEnd w:id="135"/>
    <w:bookmarkStart w:name="z16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Жалоба на решения, действия (бездействие) услугодателя и (или) их работников по вопросам оказания государственных услуг подается на имя руководителя услугодателя.</w:t>
      </w:r>
    </w:p>
    <w:bookmarkEnd w:id="136"/>
    <w:bookmarkStart w:name="z16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непосредственно оказывающих государственные услуги, подлежит рассмотрению в течение пяти рабочих дней со дня ее регистрации.</w:t>
      </w:r>
    </w:p>
    <w:bookmarkEnd w:id="137"/>
    <w:bookmarkStart w:name="z16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138"/>
    <w:bookmarkStart w:name="z16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жалобы осуществляется уполномоченным органом, осуществляющим государственное регулирование и контроль деятельности в сфере государственной регистрации прав на недвижимое имущество,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139"/>
    <w:bookmarkStart w:name="z16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услугодателю, чье решение, действие (бездействие) обжалуется.</w:t>
      </w:r>
    </w:p>
    <w:bookmarkEnd w:id="140"/>
    <w:bookmarkStart w:name="z16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bookmarkEnd w:id="141"/>
    <w:bookmarkStart w:name="z17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142"/>
    <w:bookmarkStart w:name="z17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порядке.";</w:t>
      </w:r>
    </w:p>
    <w:bookmarkEnd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17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4 мая 2020 года № 27 "Об утверждении Правил оказания государственной услуги "Государственная регистрация прав (обременений прав) на недвижимое имущество" (зарегистрированный в Реестре государственной регистрации нормативных правовых актов за № 20610):</w:t>
      </w:r>
    </w:p>
    <w:bookmarkEnd w:id="144"/>
    <w:bookmarkStart w:name="z17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"Государственная регистрация прав (обременений прав) на недвижимое имущество, утвержденных указанным приказом: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Стандарте.</w:t>
      </w:r>
    </w:p>
    <w:bookmarkEnd w:id="146"/>
    <w:bookmarkStart w:name="z17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услугодателя сверяет документ, удостоверяющий личность, либо электронный документ из сервиса цифровых документов услугополучателя со сведениями, содержащимися в государственных информационных системах (для идентификации).</w:t>
      </w:r>
    </w:p>
    <w:bookmarkEnd w:id="147"/>
    <w:bookmarkStart w:name="z17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сделка нотариально не удостоверена, то регистрирующий орган обязан проверить подлинности подписи лиц, совершивших сделку (уполномоченных их представителей), их дееспособность (правоспособность), а также соответствие их воли волеизъявлению.</w:t>
      </w:r>
    </w:p>
    <w:bookmarkEnd w:id="148"/>
    <w:bookmarkStart w:name="z17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завершения процедуры проверки подлинности подписи лиц, совершивших сделку (уполномоченных их представителей), их дееспособность (правоспособность), а также соответствие их воли волеизъявлению является проставление отметки и подписи работника услугодателя на экземплярах договора.</w:t>
      </w:r>
    </w:p>
    <w:bookmarkEnd w:id="149"/>
    <w:bookmarkStart w:name="z18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предусмотренному пунктом 8 Стандарта, а также документов с истекшим сроком действия работник услугодателя по приему документов отказывает в приеме заявления и выдает расписку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50"/>
    <w:bookmarkStart w:name="z18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предъявлении услугодателю полного пакета документов услугополучателю выдается расписка о приеме документов с указанием даты и времени получения результата государственной услуги.</w:t>
      </w:r>
    </w:p>
    <w:bookmarkEnd w:id="151"/>
    <w:bookmarkStart w:name="z18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может обратиться с ходатайством о прекращении рассмотрения заявления.</w:t>
      </w:r>
    </w:p>
    <w:bookmarkEnd w:id="152"/>
    <w:bookmarkStart w:name="z18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ходатайство услугополучатель подает через канцелярию услугодателя, по местонахождению объекта недвижимого имущества услугополучателя.";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Приостановление государственной услуги осуществляется не более чем на один месяц по следующим основаниям:</w:t>
      </w:r>
    </w:p>
    <w:bookmarkEnd w:id="154"/>
    <w:bookmarkStart w:name="z18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постановлению (определению) суда на основании исковых и иных заявлений (жалоб), поданных в суд;</w:t>
      </w:r>
    </w:p>
    <w:bookmarkEnd w:id="155"/>
    <w:bookmarkStart w:name="z18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актами прокурорского надзора до устранения нарушения закона;</w:t>
      </w:r>
    </w:p>
    <w:bookmarkEnd w:id="156"/>
    <w:bookmarkStart w:name="z18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легализации (отмыванию) доходов, полученных преступным путем, и финансированию терроризма";</w:t>
      </w:r>
    </w:p>
    <w:bookmarkEnd w:id="157"/>
    <w:bookmarkStart w:name="z18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для представления заявителем документов, необходимых для государственной регистрации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если отсутствие необходимых документов не явилось основанием для отказа в приеме документов на регистрацию;</w:t>
      </w:r>
    </w:p>
    <w:bookmarkEnd w:id="158"/>
    <w:bookmarkStart w:name="z19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получения разъяснений или истребования от государственных органов необходимой информации в связи с ее отсутствием в документах, исходящих от таких органов, или наличием противоречий в таких документах, если указанные обстоятельства не явились основаниями для отказа в приеме документов на регистрацию;</w:t>
      </w:r>
    </w:p>
    <w:bookmarkEnd w:id="159"/>
    <w:bookmarkStart w:name="z19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несоответствии объекта регистрации, устанавливаемого на основании правоустанавливающих документов, и объекта регистрации, указанного в заявлении, для устранения противоречия между ними.</w:t>
      </w:r>
    </w:p>
    <w:bookmarkEnd w:id="160"/>
    <w:bookmarkStart w:name="z19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неполной оплате за государственную регистрацию прав на недвижимое имущество;</w:t>
      </w:r>
    </w:p>
    <w:bookmarkEnd w:id="161"/>
    <w:bookmarkStart w:name="z19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если в течение трех рабочих дней с момента поступления электронной копии правоустанавливающего документа в информационную систему правового кадастра не поступило подтверждение об оплате за государственную регистрацию прав на недвижимое имущество или об освобождении лица от оплаты.</w:t>
      </w:r>
    </w:p>
    <w:bookmarkEnd w:id="162"/>
    <w:bookmarkStart w:name="z19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приостановлении оказания государственной услуги услугодатель направляет услугополучателю, уведомление с указанием причин и сроков приостановления, даты и регистрационного номера документа.</w:t>
      </w:r>
    </w:p>
    <w:bookmarkEnd w:id="163"/>
    <w:bookmarkStart w:name="z19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приостановлении государственной регистрации может быть принято услугодателем с момента приема документов на государственную регистрацию до момента выдачи документа, но не позднее истечения срока государственной регистрации.</w:t>
      </w:r>
    </w:p>
    <w:bookmarkEnd w:id="164"/>
    <w:bookmarkStart w:name="z19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течение одного месяца обстоятельства, явившиеся основанием для приостановления в регистрации не устранены, работник услугодателя не позднее 3 рабочих дней до окончания срока приостановления уведомляет услугополучателя о предварительном решении об отказе в государственной услуге, а также времени и месте проведения заслушиваниядля возможности выразить услугополучателю позицию по предварительному решению.</w:t>
      </w:r>
    </w:p>
    <w:bookmarkEnd w:id="165"/>
    <w:bookmarkStart w:name="z19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принимает решение об оказании государственной услуги, либо формирует мотивированный отказ.";</w:t>
      </w:r>
    </w:p>
    <w:bookmarkEnd w:id="166"/>
    <w:bookmarkStart w:name="z19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в следующей редакции:</w:t>
      </w:r>
    </w:p>
    <w:bookmarkEnd w:id="167"/>
    <w:bookmarkStart w:name="z19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В случае наличия оснований для отказа в оказании государственной услуги предусмотренными пунктом 9 Стандарта государственной услуги, услугодатель уведомляет услугополучателя о предварительном решении об отказе в оказании государственной услуги, а также времени и месте проведения заслушивания для возможности выразить услугополучателю позицию по предварительному решению.</w:t>
      </w:r>
    </w:p>
    <w:bookmarkEnd w:id="168"/>
    <w:bookmarkStart w:name="z20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заслушивании направляется не менее чем за 3 рабочих дня до завершения срока оказания государственной услуги. </w:t>
      </w:r>
    </w:p>
    <w:bookmarkEnd w:id="169"/>
    <w:bookmarkStart w:name="z20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Возражение услугополучателя по предварительному решению принимается услугодателем в течение 2 рабочих дней со дня его получения.</w:t>
      </w:r>
    </w:p>
    <w:bookmarkEnd w:id="170"/>
    <w:bookmarkStart w:name="z20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принимает решение об оказании государственной услуги, либо формирует мотивированный отказ.";</w:t>
      </w:r>
    </w:p>
    <w:bookmarkEnd w:id="1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Жалоба на решения, действия (бездействие) услугодателя и (или) их работников по вопросам оказания государственных услуг подается на имя руководителя услугодателя.</w:t>
      </w:r>
    </w:p>
    <w:bookmarkEnd w:id="172"/>
    <w:bookmarkStart w:name="z20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непосредственно оказывающих государственные услуги, подлежит рассмотрению в течение пяти рабочих дней со дня ее регистрации.</w:t>
      </w:r>
    </w:p>
    <w:bookmarkEnd w:id="173"/>
    <w:bookmarkStart w:name="z20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174"/>
    <w:bookmarkStart w:name="z20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жалобы осуществляется уполномоченным органом, осуществляющим государственное регулирование и контроль деятельности в сфере государственной регистрации прав на недвижимое имущество,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175"/>
    <w:bookmarkStart w:name="z20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услугодателю, чье решение, действие (бездействие) обжалуется.</w:t>
      </w:r>
    </w:p>
    <w:bookmarkEnd w:id="176"/>
    <w:bookmarkStart w:name="z20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bookmarkEnd w:id="177"/>
    <w:bookmarkStart w:name="z21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178"/>
    <w:bookmarkStart w:name="z21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порядке.";</w:t>
      </w:r>
    </w:p>
    <w:bookmarkEnd w:id="1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юстиции,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 движимого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подлежащего обязательной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(Филиал НАО "Государственная корпорация "Правительство для граждан")</w:t>
      </w:r>
    </w:p>
    <w:bookmarkEnd w:id="180"/>
    <w:bookmarkStart w:name="z218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о регистрации залога движимого имущества, не подлежащего обязательной государственной регистрации № ______</w:t>
      </w:r>
    </w:p>
    <w:bookmarkEnd w:id="181"/>
    <w:bookmarkStart w:name="z21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Залогодатель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(Ф.И.О.(при его наличии) (далее – Ф.И.О), место жительства, ИИН, дата и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рождения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(место нахождения, наименование и БИН для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личность: вид _______ серия ________ №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 ______________________________________________ дата выдачи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органа, выдавшего документ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Почтовый адрес, телефон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имени которого действует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(реквизиты 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(реквизиты документа, удостоверяющего полномочия)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Залогодержатель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(Ф.И.О, дата, год рождения, ИИН физического лица или наименование и БИН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личность: вид _______ серия ________ №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 ______________________________________________ дата выдачи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органа, выдавшего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Почтовый адрес, телефон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имени которого действует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(реквизиты 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(реквизиты документа, удостоверяющего полномочия)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зарегистрировать договор залога движимого имущества: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заключения договора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заключения договора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 предмете залога (перечень и описание движимого имущества)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Денежный эквивалент обязательства, обеспеченного залогом_____________________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действия обеспеченного залогом обязательства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Заложенное имущество остается во владении и пользовании: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залогодателя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залогодержателя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Допустимость его использования: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Да/Нет (ненужное зачеркнуть)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 перезалоге: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Да/Нет (ненужное зачеркнуть)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заявителя (при наличии)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заявлению прилагаю: (наименование документа, серия, номер, когда и кем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Документ об оплате: вид __________ № _________ на сумму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подачи заявления: ______________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приема заявления: ______________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заявителя: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 и подпись регистратора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Время: __________________ час _____________ мин.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 Согласен на использования сведений, составляющих охраняемую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законом 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 подтверждает своей подписью ознакомление с тем, что указанные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 адрес места жительства (места нахождения), места работы, абонентский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сотовой связи, электронный адрес достоверны, а уведомление (извещение),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направленное на указанные контакты, будет считаться надлежащим и достаточным.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"___"________20__ г. (подпись)</w:t>
      </w:r>
    </w:p>
    <w:bookmarkEnd w:id="1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юстиции,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 движимого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подлежащего обязательной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(Филиал НАО "Государственная корпорация "Правительство для граждан")</w:t>
      </w:r>
    </w:p>
    <w:bookmarkEnd w:id="183"/>
    <w:bookmarkStart w:name="z224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регистрации внесения изменений и дополнений № ______</w:t>
      </w:r>
    </w:p>
    <w:bookmarkEnd w:id="184"/>
    <w:bookmarkStart w:name="z22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Залогодержатель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 (далее – Ф.И.О), дата, год рождения, ИИН физического лица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и БИН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личность: вид ________ серия _______№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 __________________________________________________ дата выдачи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органа, выдавшего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Почтовый адрес, телефон________________________________________________________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имени которого действует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(реквизиты 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(реквизиты документа, удостоверяющего полномочия)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зарегистрировать изменение и/или дополнение или прекращение залога: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заключения договора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заключения договора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 предмете залога (перечень и описание движимого имущества)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Денежный эквивалент обязательства, обеспеченного залогом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действия обеспеченного залогом обязательства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Заложенное имущество остается во владении и пользовании: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залогодателя __________________________ залогодержателя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Допустимость его использования: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Да/Нет (ненужное зачеркнуть)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 перезалоге: Да/Нет (ненужное зачеркнуть)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заявителя (при наличии)__________________________________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заявлению прилагаю: (наименование документа, серия, номер, когда и кем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Документ об оплате: вид _________ № ________ на сумму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подачи заявления: ______________ 20_____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приема заявления: ______________ 20_____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заявителя: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 и подпись регистратора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Время: __________________ час _____________ мин.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 Согласен на использования сведений, составляющих охраняемую законом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 подтверждает своей подписью ознакомление с тем, что указанные 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жительства (места нахождения), места работы, абонентский номер сотовой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связи, электронный адрес достоверны, а уведомление (извещение), направленное на указанные контакты, будет считаться надлежащим и достаточным.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"___"________20__ г. (подпись)</w:t>
      </w:r>
    </w:p>
    <w:bookmarkEnd w:id="1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юстиции,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 движимого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подлежащего обязательной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(Филиал НАО "Государственная корпорация "Правительство для граждан")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Заявление №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получении дубликата свидетельства о регистрации залога движимого имущества</w:t>
      </w:r>
    </w:p>
    <w:bookmarkEnd w:id="186"/>
    <w:bookmarkStart w:name="z23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(Ф.И.О.(при его наличии) (далее – 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(паспортные данные (данные удостоверения личности) и место жительства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физического лица) проживающий (ая) по адресу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и реквизиты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Действующий от имени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(заполняется уполномоченным представителем)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(реквизиты документа, удостоверяющего полномочия)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предоставить: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Дубликат свидетельства о регистрации залога движимого имущества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 физического лица или наименование юридического лица залогодателя)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объекта движимого имущества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(заполняются при наличии данных по залогодателю)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Прилагаю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Документ об оплате: вид ____________, № __________, дата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сумму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Документ, подтверждающий полномочие №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_________/______________/_______________________________________/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 заявителя) (Ф.И.О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 и подпись работника принявшего заявление)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подачи заявления: "____" ___________ 20____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Время:___________ час.__________ мин.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Результат выполнения /рассмотрения/ заявления: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Проверено: дата ____________________________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 и подпись регистратора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Время: __________________ час _____________ мин.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использования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 подтверждает своей подписью ознакомление с тем, что указанные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 адрес места жительства (места нахождения), места работы, абонентский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сотовой связи, электронный адрес достоверны, а уведомление (извещение),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направленное на указанные контакты, будет считаться надлежащим и достаточным.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"___"________20__ г. (подпись)</w:t>
      </w:r>
    </w:p>
    <w:bookmarkEnd w:id="1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юстиции,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(филиал НАО "Государственная корпорация "Правительство для граждан")</w:t>
      </w:r>
    </w:p>
    <w:bookmarkEnd w:id="188"/>
    <w:bookmarkStart w:name="z235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№____________________</w:t>
      </w:r>
    </w:p>
    <w:bookmarkEnd w:id="189"/>
    <w:bookmarkStart w:name="z23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государственной регистрации объекта кондоминиума Заявители: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(участники кондоминиума)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имени которых действует: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и реквизиты 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зарегистрировать__________________________________________________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(вид объекта государственной 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об объекте кондоминиума: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объекта кондоминиума: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недвижимости: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вторичных объектов, находящихся в раздельной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Общая площадь здания (первичный объект)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Полезная площадь всех жилых и нежилых помещений, находящихся в раздельной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собственности (вторичные объекты) ________________кв/м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Общая площадь земельного участка для эксплуатации здания (первичный объект) ____га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Кадастровый номер земельного участка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Краткое описание мест общего пользования с указанием площади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заявлению прилагаю (ем)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Документ об оплате: вид _________ № ______ на сумму 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Документы, на основании которых осуществляется государственная регистрация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(решение местных исполнительных органов по предоставлению земельного участка,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документ на земельный участок)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(наименование, серия, номер, когда и кем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_____________/_________________/_____________________________________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(дата) (подпись заявителя) (Ф.И.О. заявителя (при его наличии 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 (при его наличии) и подпись специалиста, принявшего заявление)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подачи заявления: _______ 20__г. Время ______ час ______ мин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Результат выполнения/рассмотрения/заявления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Проверено: дата ________________ 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 (при его наличии) и подпись специалиста-регистратора)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использования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 подтверждает своей подписью ознакомление с тем, что указанные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 адрес места жительства (места нахождения), места работы, абонентский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сотовой связи, электронный адрес достоверны, а уведомление (извещение),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направленное на указанные контакты, будет считаться надлежащим и достаточным.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"___"________20__ г. (подпись)</w:t>
      </w:r>
    </w:p>
    <w:bookmarkEnd w:id="1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юстиции,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аннулирования подлинника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(удостоверенной копии)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поврежденного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правоустанавливающего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(филиал Государственной корпорации "Правительство для граждан")</w:t>
      </w:r>
    </w:p>
    <w:bookmarkEnd w:id="191"/>
    <w:bookmarkStart w:name="z241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№ _____о выдаче дубликата правоустанавливающего документа</w:t>
      </w:r>
    </w:p>
    <w:bookmarkEnd w:id="192"/>
    <w:bookmarkStart w:name="z24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(далее – Ф.И.О) 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ИИН/БИН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жительства/Юридический адрес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вид______, №______________________________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 _____________________________, дата выдачи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(повторение информации если заявителей больше одного)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государственной регистрации_________________________________________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имени, которого действует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(заполняется уполномоченным представителем)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(реквизиты документа, удостоверяющего полномочия)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Ф.И.О. руководителя или уполномоченного представителя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(просим) выдать дубликат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документа)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объект недвижимости, расположенный по адресу: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Обстоятельства, повлекшие утрату, повреждение (порчу) правоустанавливающего документа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заявлению прилагаю (ем)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Документ об оплате: вид _______ №________ на сумму 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и подпись специалиста, принявшего заявление)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подачи заявления: ____________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Время ____ час ____ мин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Плановая дата исполнения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Результат выполнения/ рассмотрения/ заявления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Проверено: дата ________________ 20 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и подпись исполнителя)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использования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 подтверждает своей подписью ознакомление с тем, что указанные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 адрес места жительства (места нахождения), места работы, абонентский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сотовой связи, электронный адрес достоверны, а уведомление (извещение),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направленное на указанные контакты, будет считаться надлежащим и достаточным.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"___"________20__ г. (подпись)</w:t>
      </w:r>
    </w:p>
    <w:bookmarkEnd w:id="1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юстиции,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из правового кадастра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bookmarkStart w:name="z24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(Филиал НАО "Государственная корпорация "Правительство для граждан")</w:t>
      </w:r>
    </w:p>
    <w:bookmarkEnd w:id="194"/>
    <w:bookmarkStart w:name="z24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№ на получение информации о государственной регистрации прав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(обременений прав) на недвижимое имущество физическим и юридическим лицам из правового кадастра</w:t>
      </w:r>
    </w:p>
    <w:bookmarkEnd w:id="195"/>
    <w:bookmarkStart w:name="z24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 (далее – Ф.И.О.) паспортные данные (данные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удостоверения личности) и место жительства физического лица,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реквизиты юридического лица) Действующий от имени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(заполняется уполномоченным представителем)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(реквизиты документа, удостоверяющего полномочия)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предоставить мне: нужное отметить - сведения о зарегистрированных правах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(обременениях) на недвижимое имущество и его технических характеристиках;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об отсутствии (наличии) недвижимого имущества; - сведения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регистрационного дела, заверенных регистрирующим органом, включая план (схемы)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объектов недвижимости.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объекта недвижимости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объекта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Прилагаю следующие документы: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Дата.___________, ____________/_____________________________________________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 и подпись заявителя/уполномоченного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 и подпись специалиста, принявшего запрос)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Результат выполнения/рассмотрения/ запроса: _______ проверено: дата _______ 20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 и подпись работника филиала услугодателя)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 В Запросе указываются данные заявителя (фамилия, имя, отчество,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рождения, индивидуальный идентификационный номер, данные документа,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удостоверяющего личность, и место жительства физического лица, наименование,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бизнес идентификационный номер и реквизиты юридического лица, вид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запрашиваемой информации, вид объекта недвижимости, адрес, кадастровый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для/получения информации на конкретный объект недвижимости.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использования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 подтверждает своей подписью ознакомление с тем, что указанные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 адрес места жительства (места нахождения), места работы, абонентский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сотовой связи, электронный адрес достоверны, а уведомление (извещение),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направленное на указанные контакты, будет считаться надлежащим и достаточным.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"___"________20__ г. (подпись)</w:t>
      </w:r>
    </w:p>
    <w:bookmarkEnd w:id="1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юстиции,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срокам внесения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информационную систему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правового кадастра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сведений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и (или)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составляющих на вновь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созданное недвижимое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имущество,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Правил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недвижимого имущества"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2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оказание государственной услуги по внесению в информационную</w:t>
      </w:r>
      <w:r>
        <w:br/>
      </w:r>
      <w:r>
        <w:rPr>
          <w:rFonts w:ascii="Times New Roman"/>
          <w:b/>
          <w:i w:val="false"/>
          <w:color w:val="000000"/>
        </w:rPr>
        <w:t>систему правового кадастра идентификационных и технических сведений зданий,</w:t>
      </w:r>
      <w:r>
        <w:br/>
      </w:r>
      <w:r>
        <w:rPr>
          <w:rFonts w:ascii="Times New Roman"/>
          <w:b/>
          <w:i w:val="false"/>
          <w:color w:val="000000"/>
        </w:rPr>
        <w:t>сооружений и (или) их составляющих на вновь созданное недвижимое имущество</w:t>
      </w:r>
    </w:p>
    <w:bookmarkEnd w:id="197"/>
    <w:bookmarkStart w:name="z25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гражданина (ИИН) _____________ доверенное лицо (ИИН)__________________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 (далее – Ф.И.О.), год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имени, которого действует _________на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(реквизиты документа, удостоверяющего полномочия)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юридических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юридического лица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и номер гос. регистрации _________________, БИН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Юридический адрес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Ф.И.О. (руководителя или 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имени, которого действует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(реквизиты документа, удостоверяющего полномочия)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предоставить мне государственную услугу по внесению в информационную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систему правового кадастра идентификационных и технических сведений зданий,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сооружений и (или) их составляющих на вновь созданное недвижимое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Перечень принятых документов (наименование, серия, когда и кем выдан):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Документ об оплате: вид __________ № _________ дата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сумму __________(прописью)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Копия правоустанавливающего (их) документа (ов) на объект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приложением идентификационного документа на земельный участок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Контактный телефон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заявителя _________________ дата "____" _____________20__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Принял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и подпись работника)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"____" ___________20__ год, время: ____ часов _______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 Согласен на использования сведений, составляющих охраняемую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законом 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 подтверждает своей подписью ознакомление с тем, что указанные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 адрес места жительства (места нахождения), места работы, абонентский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сотовой связи, электронный адрес достоверны, а уведомление (извещение),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направленное на указанные контакты, будет считаться надлежащим и достаточным.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"___"________20__ г. (подпись)</w:t>
      </w:r>
    </w:p>
    <w:bookmarkEnd w:id="1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юстиции,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срокам внесения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информационную систему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правового кадастра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технических сведений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и (или)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составляющих на вновь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созданное недвижимое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имущество,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 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недвижимого имущества"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7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выдачу технического паспорта объектов недвижимости и заключения</w:t>
      </w:r>
      <w:r>
        <w:br/>
      </w:r>
      <w:r>
        <w:rPr>
          <w:rFonts w:ascii="Times New Roman"/>
          <w:b/>
          <w:i w:val="false"/>
          <w:color w:val="000000"/>
        </w:rPr>
        <w:t>об установлении расхождений идентификационных и технических сведений по итогам</w:t>
      </w:r>
      <w:r>
        <w:br/>
      </w:r>
      <w:r>
        <w:rPr>
          <w:rFonts w:ascii="Times New Roman"/>
          <w:b/>
          <w:i w:val="false"/>
          <w:color w:val="000000"/>
        </w:rPr>
        <w:t>проведенного государственного технического обследования вновь созданного объекта недвижимости</w:t>
      </w:r>
    </w:p>
    <w:bookmarkEnd w:id="199"/>
    <w:bookmarkStart w:name="z25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гражданина (ИИН) _____________________________ доверенное лицо (ИИН)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 (далее – Ф.И.О.), год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имени, которого действует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(реквизиты документа, удостоверяющего полномочия)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юридических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юридического лица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и номер гос. регистрации __________________, БИН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Юридический адрес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(руководителя или 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имени, которого действует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(реквизиты документа, удостоверяющего полномочия)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предоставить мне государственную услугу по выдаче технического паспорта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объектов недвижимости и заключения об установлении расхождений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идентификационных и технических сведений по итогам проведенного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технического обследования вновь созданного объекта недвижимости.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обследуемого объекта недвижимости: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Перечень принятых документов (наименование, серия, когда и кем выдан):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Документ об оплате: вид _______ № _______ дата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сумму _______ (прописью)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Правоустанавливающие (правоподтверждающие) документы на объект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недвижимости с приложением идентификационного документа на земельный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Контактный телефон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Полную оплату (доплату) после выполнения работ гарантирую.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заявителя _________________ дата "_____" ___________20__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Принял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 (далее – Ф.И.О) и подпись работника)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"____" _________20__ год, время: ____ часов _______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выхода специалиста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 документов ___________________ Реестровый номер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 Согласен на использования сведений, составляющих охраняемую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законом 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 подтверждает своей подписью ознакомление с тем, что указанные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 адрес места жительства (места нахождения), места работы, абонентский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сотовой связи, электронный адрес достоверны, а уведомление (извещение),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направленное на указанные контакты, будет считаться надлежащим и достаточным.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"___"________20__ г. (подпись)</w:t>
      </w:r>
    </w:p>
    <w:bookmarkEnd w:id="2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юстиции,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срокам внесения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информационную систему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правового кадастра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технических сведений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и (или)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составляющих на вновь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созданное недвижимое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имущество,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 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недвижимого имущества"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2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выдачу дубликата технического паспорта</w:t>
      </w:r>
      <w:r>
        <w:br/>
      </w:r>
      <w:r>
        <w:rPr>
          <w:rFonts w:ascii="Times New Roman"/>
          <w:b/>
          <w:i w:val="false"/>
          <w:color w:val="000000"/>
        </w:rPr>
        <w:t>объекта недвижимости № _________</w:t>
      </w:r>
    </w:p>
    <w:bookmarkEnd w:id="201"/>
    <w:bookmarkStart w:name="z26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гражданина (ИИН) __________________ доверенное лицо (ИИН)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 (далее – Ф.И.О.), год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имени, которого действует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(реквизиты документа, удостоверяющего полномочия)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юридических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юридического лица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и номер гос. регистрации _____________, БИН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Юридический адрес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(руководителя или уполномоченного представителя)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имени, которого действует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(реквизиты документа, удостоверяющего полномочия)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выдать дубликат технического паспорта объекта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объекта недвижимости: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Перечень принятых документов: (наименование, серия, когда и кем выдан):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Документ об оплате: вид _____ № _______ дата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сумму ____________________________________________________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Правоустанавливающие (право подтверждающие) документы (в оригинале)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объект недвижимости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Контактный телефон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заявителя ___________________ дата "___" __________20__год.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Принял________________________________________________________________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и подпись работника)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"____" ___________20_год, время: ____часов _______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 документов ____________ Реестровый номер_____________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 Согласен на использования сведений, составляющих охраняемую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законом 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 подтверждает своей подписью ознакомление с тем, что указанные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 адрес места жительства (места нахождения), места работы, абонентский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сотовой связи, электронный адрес достоверны, а уведомление (извещение),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направленное на указанные контакты, будет считаться надлежащим и достаточным.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"___"________20__ г. (подпись)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юстиции,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"Государственная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(обременений)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недвижимое имущество"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(Филиал НАО "Государственная корпорация "Правительство для граждан")</w:t>
      </w:r>
    </w:p>
    <w:bookmarkEnd w:id="203"/>
    <w:bookmarkStart w:name="z268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№ _____________ о государственной регистрации прав</w:t>
      </w:r>
      <w:r>
        <w:br/>
      </w:r>
      <w:r>
        <w:rPr>
          <w:rFonts w:ascii="Times New Roman"/>
          <w:b/>
          <w:i w:val="false"/>
          <w:color w:val="000000"/>
        </w:rPr>
        <w:t>(обременений прав) на недвижимое имущество для юридического лица</w:t>
      </w:r>
    </w:p>
    <w:bookmarkEnd w:id="204"/>
    <w:bookmarkStart w:name="z26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юридического лица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и номер государственной регистрации 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БИН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Юридический адрес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Ф.И.О.(при его наличии) (далее – Ф.И.О)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уполномоченного представит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имени которого действует_________________________________________________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(заполняется уполномоченным представителем)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(реквизиты документа, удостоверяющего полномочия)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зарегистрировать/возникновение, обременение, прекращение/права (нужное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подчеркнуть) на объект недвижимости, расположенный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заявлению прилагаю(ем)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Документ об оплате: вид ______ № _________ на сумму 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Документ, подтверждающий право на недвижимое имущество, а при уступке прав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(требований) по договорам залога недвижимого имущества представляется договор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 уступке прав (требований) (договор об одновременной передаче активов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обязательств)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(наименование, серия, номер, когда и кем выдан):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Необходимы ли Сведения о собственнике Да/Нет (ненужное зачеркнуть)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Превышает ли совокупная балансовая стоимость приобретаемых или продаваемых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активов размеры, установленные антимонопольным законодательством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Да/Нет (ненужное зачеркнуть)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__________/_____________________________________________________/__________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(дата) (Ф.И.О руководителя или уполномоченного представителя)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 и подпись работника, принявшего заявление)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подачи заявления: _____ 20 ___ г. время _____ час ____ мин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Результат выполнения/рассмотрения/заявления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Проверено: дата ________________ 20 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 и подпись регистратора)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 В случае, если в заявлении на регистрацию содержится сведение,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что совокупная балансовая стоимость приобретаемых или продаваемых активов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превышает размеры, установленные антимонопольным законодательством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то заявителем представляется предварительное письменное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согласие антимонопольного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использования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 подтверждает своей подписью ознакомление с тем, что указанные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 адрес места жительства (места нахождения), места работы, абонентский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сотовой связи, электронный адрес достоверны, а уведомление (извещение),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направленное на указанные контакты, будет считаться надлежащим и достаточным.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"___"________20__г. (подпись)</w:t>
      </w:r>
    </w:p>
    <w:bookmarkEnd w:id="20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