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6141" w14:textId="4e76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сентября 2021 года № 967. Зарегистрирован в Министерстве юстиции Республики Казахстан 23 сентября 2021 года № 24475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Атырауской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долгосрочные ценные бумаги;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1 801 299 000 (один миллиард восемьсот один миллион двести девяносто девять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в установленном порядке отдельных мероприятий по содействию занятости.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