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25f5" w14:textId="fe72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19 февраля 2016 года № 134 "Об утверждении Правил оценки и определения потребности в специальных социальных услугах"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сентября 2021 года № 340. Зарегистрирован в Министерстве юстиции Республики Казахстан 23 сентября 2021 года № 24482. Утратил силу приказом Министра труда и социальной защиты населения Республики Казахстан от 2 июня 2023 года № 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19 февраля 2016 года № 134 "Об утверждении Правил оценки и определения потребности в специальных социальных услугах" (зарегистрирован в Реестре государственной регистрации нормативных правовых актов за № 13527)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 определения потребности в специальных социальных услугах: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дезадаптация – нарушение взаимодействия личности с социальной средой;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депривация – ограничение и (или) лишение возможности самостоятельного удовлетворения лицом (семьей) основных жизненных потребностей;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медико-социальная экспертиза (далее – МСЭ) – определение в установленном порядке потребностей освидетельствуемого лица в мерах социальной защиты на основе оценки ограничений жизнедеятельности, вызванных стойким расстройством функций организма;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психолого-медико-педагогическая консультация (далее – ПМПК) – организация образования, осуществляющая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направляющая на специальную психолого-педагогическую поддержку детей с ограниченными возможностями.";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самостоятельности при нарушении функций организма</w:t>
      </w:r>
    </w:p>
    <w:bookmarkEnd w:id="15"/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социального работника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самостоятельности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самостоятельности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(+ или -)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самообслуживанию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самообслуживанию при создании необходимых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самообслуживанию при помощи других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самообслуживанию и полная зависимость от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передвижению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передвижению с помощью вспомогательных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передвижению с помощью вспомогательных средств и индивидуального помощника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самостоятельному передвижению и полная зависимость от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 с использованием вспомогательных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обучению с использованием вспомогательных средств в специальных организациях образования или в домашних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трудовой деятельности в соответствии с требованиями к содержанию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способен к самостоятельной трудовой деятельности при помощи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трудовой деятельности и полная зависимость от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услугах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способности к самостоятельности при социальной дезадаптации</w:t>
      </w:r>
    </w:p>
    <w:bookmarkEnd w:id="17"/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социального работника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самостоятельности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самостоятельности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(+ или -)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обучению в организациях образования общего типа при соблюдении специального режима учебного процесса и/или с использованием вспомогательных средств, и/или с помощью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обучению только в специальных организациях образования или по специальным программам в домашних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самостоятельному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выполнению трудовой деятельности при условии снижения квалификации или уменьшения объема производственной деятельности, невозможности выполнения работы по своей профессии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выполнению трудовой деятельности в специально созданных условиях с использованием вспомогательных средств и/или специально оборудованного рабочего места, и/или с помощью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самостоятельному выполнению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ориентации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самостоятельной ориентации при условии использования вспомогательных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самостоятельной ориентации, требующая помощи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самостоятельной ориентации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общению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общению, характеризующаяся снижением скорости, уменьшением объема усвоения, получения и передачи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самостоятельному общению с использованием вспомогательных средств и/или с помощью других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к самостоятельному общению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свое поведение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снижение способности самостоятельно контролировать свое поведение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частично или полностью самостоятельно контролировать свое поведение только при помощи посторонних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Неспособность самостоятельно контролировать свое поведение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