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0c31f" w14:textId="590c3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ведения реестра субъектов предпринимательства в сфере управления отходами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экологии, геологии и природных ресурсов Республики Казахстан от 17 сентября 2021 года № 380. Зарегистрирован в Министерстве юстиции Республики Казахстан 24 сентября 2021 года № 24493.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337 Экологического кодекса Республики Казахстан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реестра субъектов предпринимательства в сфере управления отходами.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государственной политики управления отходами Министерства экологии, геологии и природных ресурсов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экологии, геологии и природных ресурсов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экологии, геологии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экологии, геологии и природных ресурсов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министра экологии, геологии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природных ресурсов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Кожаниязов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экологии,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геологии 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сентября 2021 года № 380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ведения реестра субъектов предпринимательства в сфере управления отходами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положение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ведения реестра субъектов предпринимательства в сфере управления отходами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337 Экологического кодекса Республики Казахстан (далее – Кодекс) и устанавливают порядок введения реестра субъектов предпринимательства, планирующие или осуществляющие предпринимательскую деятельность по сбору, сортировке и (или) транспортировке отходов, восстановлению и (или) уничтожению неопасных отходов (далее – Субъекты предпринимательства).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Уполномоченный орган в области охраны окружающей среды осуществляет прием уведомлений от Субъектов предпринимательства, формирует и ведет государственный электронный реестр разрешений и уведомлений (далее – реестр субъектов предпринимательства)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337 Кодекса осуществление предпринимательской деятельности по сбору, сортировке и (или) транспортировке отходов, восстановлению и (или) уничтожению неопасных отходов без уведомления уполномоченного органа в области охраны окружающей среды запрещается.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Настоящие требования Правил не распространяется на субъекты предпринимательства, являющиеся образователями отходов, в части накопления и сортировки собственных отходов на месте их образования до их сбора.</w:t>
      </w:r>
    </w:p>
    <w:bookmarkEnd w:id="15"/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ведения реестра субъектов предпринимательства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Ведение реестра субъектов предпринимательства осуществляется уполномоченным органом в области охраны окружающей среды.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337 Кодекса Субъекты предпринимательства обязаны подать уведомление о начале или прекращении деятельности по сбору, сортировке и (или) транспортировке отходов, восстановлению и (или) уничтожению неопасных отходов в уполномоченный орган в области охраны окружающей среды.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Уведомление подается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января 2015 года № 4 "Об утверждении форм уведомлений и Правил приема уведомлений государственными органами, а также об определении государственных органов, осуществляющих прием уведомлений" (зарегистрирован в Реестре государственной регистрации нормативных правовых актов за № 10194).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337 Кодекса Субъекты предпринимательства исключаются из реестра субъектов предпринимательства на основании решения уполномоченного органа в области охраны окружающей среды в случаях: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ликвидации Субъекта предпринимательства;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вступления в законную силу решения суда;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подачи заявления Субъектом предпринимательства о добровольном прекращении своей деятельности.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Субъект предпринимательства до подачи заявления должен исполнить все свои обязательства.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337 Кодекса Субъекты предпринимательства исключаются из реестра субъектов предпринимательства на основании решения суда в случаях: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осуществления деятельности с систематическим (более трех раз в течение двенадцати последовательных календарных месяцев) нарушением требований экологического законодательства Республики Казахстан;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неосуществления деятельности в течение двенадцати последовательных календарных месяцев со дня включения в реестр субъектов предпринимательства.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случае ликвидации Субъекта предпринимательства уполномоченный орган в области охраны окружающей среды принимает решение об его исключении из реестра субъектов предпринимательства с указанием срока исключения в течение 30 календарных дней с момента получения документа, подтверждающий ликвидацию Субъекта предпринимательства.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вступления в законную силу решения суда уполномоченный орган в области охраны окружающей среды исключает Субъекта предпринимательства в течение 5 дней с момента получения решения.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добровольного прекращения Субъектом предпринимательства деятельности по сбору, сортировке и (или) транспортировке отходов, восстановлению и (или) уничтожению неопасных отходов уполномоченный орган в области охраны окружающей среды в течение 15 календарных дней с момента получения уведомления о добровольном прекращении принимает решение об его исключении из реестра субъектов предпринимательства.</w:t>
      </w:r>
    </w:p>
    <w:bookmarkEnd w:id="3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