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e6f2" w14:textId="adfe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сентября 2021 года № ҚР ДСМ-99. Зарегистрирован в Министерстве юстиции Республики Казахстан 28 сентября 2021 года № 24529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приказы Министра здравоохранения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октября 2020 года № ҚР ДСМ-125/2020 "Об утверждении требований к субъектам здравоохранения на оказание услуг по проведению независимой экспертизы качества медицинских услуг (помощи)" (зарегистрирован в Реестре государственной регистрации нормативных правовых актов под № 21421):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субъектам здравоохранения на оказание услуг по проведению независимой экспертизы качества медицинских услуг (помощи),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документа, подтверждающего прохождение дополнительного и неформального образования за последние 5 лет по вопросам проведения независимой экспертизы в общем объеме не менее 4 кредитов (120 часов);";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2020 года № ҚР ДСМ-145/2020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независимых экспертов, а также основания включения в единый реестр независимых экспертов и исключения из него (далее – Правила),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Реестр формируется на основании заявок, поданных от физических лиц (специалиста и (или) претендента), претендующих на оказание услуг по проведению независимой экспертизы качества медицинских услуг (помощи) либо субъектов здравоохранения, осуществляющих независимую экспертизу в области здравоохранения (далее – субъект) по форме согласно приложению 2 к настоящим Правилам.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подается на адрес, указанный на официальном сайте государственного органа, с понедельника по пятницу, в соответствии с установленным графиком работы с 9.00 до 18.30 часов, за исключением выходных и праздничных дней;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К заявке о включении в реестр прилагаются электронные копии следующих документов: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 удостоверяющий личность;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диплома о высшем медицинском образовании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документа, подтверждающего наличие непрерывного трудового стажа не менее 7 лет по заявляемой специальности (трудовая книжка или другой документ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Казахстан), а также необходимо осуществление деятельности в области здравоохранения по заявляемой специальности на момент проведения независимой экспертизы;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прохождение дополнительного и неформального образования за последние 5 лет по вопросам проведения независимой экспертизы, в общем объеме не менее 4 кредитов (120 часов);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сертификата специалиста в области здравоохранения, подтверждающий квалификацию независимого эксперта и его готовность к профессиональной деятельности в области здравоохранения, включая готовность к клинической практике.";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Основанием для включения в единый реестр независимых экспертов является соответствие физического лица (специалиста и (или) претендента), подавшего заявку, требованиям,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октября 2020 года № ҚР ДСМ-125/2020 "Об утверждении требований к субъектам здравоохранения на оказание услуг по проведению независимой экспертизы качества медицинских услуг (помощи)" (зарегистрирован в Реестре государственной регистрации нормативных правовых актов под № 21421)".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независимых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независимых экспертов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080"/>
        <w:gridCol w:w="1197"/>
        <w:gridCol w:w="1530"/>
        <w:gridCol w:w="3194"/>
        <w:gridCol w:w="1531"/>
        <w:gridCol w:w="532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независимого эксперта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независимого эксперта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независимого эксперта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здравоохранения, осуществляющий независимую экспертизу в области здравоохранения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___________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независимых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в Реестр независимых экспертов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независимого эксперта в области здравоохранения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физическом лице (специалисте и (или) претенденте), претендующем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оказание услуг по проведению независимой экспертизы качества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(помощи):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Данные документа удостоверяющего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документа, когда и кем выдан, срок 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Данные диплома о высшем медицинском образовании: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(номер, серия диплома, наименование высшего учебного заведения, дата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нострификации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Данные о месте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Данные о прохождении дополнительного и неформального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последние 5 лет по вопросам проведения независимой экспертизы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(тема курсов, номер, наименование организации образования, дата выдачи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прохождении дополнительного и неформального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"_____________ ____года подпись_____________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