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77c25" w14:textId="8477c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статистических работ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Бюро национальной статистики Агентства по стратегическому планированию и реформам Республики Казахстан от 23 сентября 2021 года № 20. Зарегистрирован в Министерстве юстиции Республики Казахстан 28 сентября 2021 года № 24531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данного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Положения об Агентстве по стратегическому планированию и реформам Республики Казахстан, утвержденного Указом Президента Республики Казахстан от 5 октября 2020 года № 427 ПРИКАЗЫВАЮ: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статистических работ на 2022 год.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статистических процессов совместно с Юридическим департаментом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Бюро национальной статистики Агентства по стратегическому планированию и реформам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развития статистических процессов Бюро национальной статистики Агентства по стратегическому планированию и реформам Республики Казахстан довести настоящий приказ до структурных подразделений и территориальных органов Бюро национальной статистики Агентства по стратегическому планированию и реформам Республики Казахстан для руководства и использования в работе.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руководителя Бюро национальной статистики Агентства по стратегическому планированию и реформам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января 2022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противодействию коррупции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(Антикоррупционная служба)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экологии, геологии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статистических работ на 2022 год</w:t>
      </w:r>
    </w:p>
    <w:bookmarkEnd w:id="23"/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Статистические наблюдения</w:t>
      </w:r>
    </w:p>
    <w:bookmarkEnd w:id="24"/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Общегосударственные статистические наблюдения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1378"/>
        <w:gridCol w:w="2612"/>
        <w:gridCol w:w="818"/>
        <w:gridCol w:w="1714"/>
        <w:gridCol w:w="15"/>
        <w:gridCol w:w="584"/>
        <w:gridCol w:w="241"/>
        <w:gridCol w:w="241"/>
        <w:gridCol w:w="241"/>
        <w:gridCol w:w="241"/>
        <w:gridCol w:w="3505"/>
      </w:tblGrid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статистической формы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статистического наблюдения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представления первичных статистических данных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предприятий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Опрос новых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1-НП)</w:t>
            </w:r>
          </w:p>
          <w:bookmarkEnd w:id="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опрос новых предприятий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30 календарных дней со дня государственной регистрации в органах, осуществляющих государственную регистрацию или Международном финансовом центре "Астана"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видах экономической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1-СР)</w:t>
            </w:r>
          </w:p>
          <w:bookmarkEnd w:id="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видах экономической деятельности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октября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сельского, лесного, охотничьего и рыбного хозяйства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состоянии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24-сх)</w:t>
            </w:r>
          </w:p>
          <w:bookmarkEnd w:id="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животноводства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состоянии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24-сх)</w:t>
            </w:r>
          </w:p>
          <w:bookmarkEnd w:id="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животноводства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зерна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2-сх (зерно)</w:t>
            </w:r>
          </w:p>
          <w:bookmarkEnd w:id="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зерна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 числа (включительно) после отчетного периода,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3 января</w:t>
            </w:r>
          </w:p>
          <w:bookmarkEnd w:id="31"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и движении зерна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2-сх (зерно)</w:t>
            </w:r>
          </w:p>
          <w:bookmarkEnd w:id="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наличии и движении зерна 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деятельности по охоте и отлову, включая предоставление услуг в этих областях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2-охота)</w:t>
            </w:r>
          </w:p>
          <w:bookmarkEnd w:id="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по охоте и отлову, включая предоставление услуг в этих областях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23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продукции животноводства в мелких крестьянских или фермерских хозяйствах и хозяйствах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А-008)</w:t>
            </w:r>
          </w:p>
          <w:bookmarkEnd w:id="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продукции животноводства в мелких крестьянских или фермерских хозяйствах и хозяйствах населения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период с 11 по 25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11 по 25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11 по 25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 по 25 декабря</w:t>
            </w:r>
          </w:p>
          <w:bookmarkEnd w:id="35"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рыболовстве и аквакультуре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1-рыба)</w:t>
            </w:r>
          </w:p>
          <w:bookmarkEnd w:id="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рыболовстве и аквакультуре 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деятельности в лесоводстве и лесозаготовках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1-лес)</w:t>
            </w:r>
          </w:p>
          <w:bookmarkEnd w:id="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в лесоводстве и лесозаготовках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21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сельхозформирования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1-сх)</w:t>
            </w:r>
          </w:p>
          <w:bookmarkEnd w:id="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сельхозформирования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итогах сева под урожай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4-сх)</w:t>
            </w:r>
          </w:p>
          <w:bookmarkEnd w:id="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итогах сева под урожай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июня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сборе урожая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29-сх)</w:t>
            </w:r>
          </w:p>
          <w:bookmarkEnd w:id="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сборе урожая сельскохозяйственных культур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ноября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обследования урожайности зерновой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А-1 (урожайность)</w:t>
            </w:r>
          </w:p>
          <w:bookmarkEnd w:id="41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урожайности зерновой культуры</w:t>
            </w:r>
          </w:p>
        </w:tc>
        <w:tc>
          <w:tcPr>
            <w:tcW w:w="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июля по 1 ноября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 лабораторного определения влажности и веса сельскохозяйственной культуры перед уборкой урожая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В-1)</w:t>
            </w:r>
          </w:p>
          <w:bookmarkEnd w:id="42"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 лабораторного определения влажности и веса сельскохозяйственной культуры после уборки урожая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В-2)</w:t>
            </w:r>
          </w:p>
          <w:bookmarkEnd w:id="43"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сборе урожая сельскохозяйственных культур в хозяйствах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А-005)</w:t>
            </w:r>
          </w:p>
          <w:bookmarkEnd w:id="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сборе урожая сельскохозяйственных культур в хозяйствах населения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ноября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сельскохозяйственных предприятиях построек и сооружений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49-сх)</w:t>
            </w:r>
          </w:p>
          <w:bookmarkEnd w:id="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в сельскохозяйственных предприятиях построек и сооружений сельскохозяйственного назначения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и движении семян масличных культур (индекс 3-сх (масличные)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и движении семян масличных культур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сервисно-заготовительных центров (индекс1-СЗЦ)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сервисно-заготовительных центров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сельскохозяйственного кооператива (индекс 1-СПК)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сельскохозяйственного кооператива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28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сборе урожая сельскохозяйственных культур в защищенном грунте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1-теплица)</w:t>
            </w:r>
          </w:p>
          <w:bookmarkEnd w:id="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сборе урожая сельскохозяйственных культур в защищенном грунте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промышленного производства и окружающей среды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предприятия о производстве и отгрузке продукции (товаров,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1-П)</w:t>
            </w:r>
          </w:p>
          <w:bookmarkEnd w:id="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производстве и отгрузке продукции (товаров, услуг)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предприятия о производстве продукции (товаров,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1-П)</w:t>
            </w:r>
          </w:p>
          <w:bookmarkEnd w:id="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производстве продукции (товаров, услуг)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предприятия о производстве и отгрузке продукции (товаров,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1-П)</w:t>
            </w:r>
          </w:p>
          <w:bookmarkEnd w:id="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производстве и отгрузке продукции (товаров, услуг)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14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 производственных мощностей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БМ)</w:t>
            </w:r>
          </w:p>
          <w:bookmarkEnd w:id="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 производственных мощностей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производстве промышленной продукции (товаров, услуг) индивидуальным предпринимателем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01-ИП (пром)</w:t>
            </w:r>
          </w:p>
          <w:bookmarkEnd w:id="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производстве промышленной продукции (товаров, услуг) индивидуальным предпринимателем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сборе и вывозе коммунальных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1-отходы)</w:t>
            </w:r>
          </w:p>
          <w:bookmarkEnd w:id="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сборе и вывозе коммунальных отходов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переработке (сортировке), утилизации и захоронении (депонировании)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2-отходы)</w:t>
            </w:r>
          </w:p>
          <w:bookmarkEnd w:id="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переработке (сортировке), утилизации и захоронении (депонировании) отходов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охране атмосферного воздуха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2-ТП (воздух)</w:t>
            </w:r>
          </w:p>
          <w:bookmarkEnd w:id="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охране атмосферного воздуха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затратах на охрану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4-ОС)</w:t>
            </w:r>
          </w:p>
          <w:bookmarkEnd w:id="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затратах на охрану окружающей среды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работе предприятий, осуществляющих эксплуатацию систем водоснабжения и (или)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(индекс 1-ВК) </w:t>
            </w:r>
          </w:p>
          <w:bookmarkEnd w:id="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работе сооружений систем водоснабжения и водоотведения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22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энергетики и товарных рынков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деятельности газовых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1-ГАЗ)</w:t>
            </w:r>
          </w:p>
          <w:bookmarkEnd w:id="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газовых предприятий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работе тепловых электростанций и котельных (индекс 6-ТП)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работе тепловых электростанций и котельных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нефтедобывающих, нефтеперерабатывающих предприятий и предприятий, торгующих нефтепродуктами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1-НЕФТЬ)</w:t>
            </w:r>
          </w:p>
          <w:bookmarkEnd w:id="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нефтедобывающих, нефтеперерабатывающих предприятий и предприятий, торгующих нефтепродуктами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Конечное потребление энергии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1-КПЭ)</w:t>
            </w:r>
          </w:p>
          <w:bookmarkEnd w:id="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конечное потребление энергии 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выработке, передаче, распределении и продаже электрической энергии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1-ЭЛЕКТРОЭНЕРГИЯ)</w:t>
            </w:r>
          </w:p>
          <w:bookmarkEnd w:id="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выработке, передаче, распределении и продаже электрической энергии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деятельности угольных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1-УГОЛЬ)</w:t>
            </w:r>
          </w:p>
          <w:bookmarkEnd w:id="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деятельности угольных предприятий 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инвестиций и строительства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инвестициях в основной капитал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1-инвест)</w:t>
            </w:r>
          </w:p>
          <w:bookmarkEnd w:id="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инвестициях в основной капитал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инвестиционной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1-инвест)</w:t>
            </w:r>
          </w:p>
          <w:bookmarkEnd w:id="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инвестиционной деятельности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вводе в эксплуатацию объектов индивидуальными застройщиками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1-ИС)</w:t>
            </w:r>
          </w:p>
          <w:bookmarkEnd w:id="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вводе в эксплуатацию объектов индивидуальными застройщиками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вводе в эксплуатацию объектов индивидуальными застройщиками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1-ИС)</w:t>
            </w:r>
          </w:p>
          <w:bookmarkEnd w:id="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вводе в эксплуатацию объектов индивидуальными застройщиками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вводе в эксплуатацию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2-КС)</w:t>
            </w:r>
          </w:p>
          <w:bookmarkEnd w:id="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вводе в эксплуатацию объектов 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вводе в эксплуатацию объектов (индекс 2-КС)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вводе в эксплуатацию объектов 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выполненных строительных работах (услугах)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1-КС)</w:t>
            </w:r>
          </w:p>
          <w:bookmarkEnd w:id="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выполненных строительных работах (услугах)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выполненных строительных работах (услугах)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1-КС (малые)</w:t>
            </w:r>
          </w:p>
          <w:bookmarkEnd w:id="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выполненных строительных работах (услугах)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выполненных строительных работах (услугах)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1-КС)</w:t>
            </w:r>
          </w:p>
          <w:bookmarkEnd w:id="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выполненных строительных работах (услугах)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инвестициях в основной капитал крестьянских или фермерских хозяйств (индекс 1-КФХ инвест)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инвестициях в основной капитал крестьянских и фермерских хозяйств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внутренней торговли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торговых рынках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(индекс 12-торговля) </w:t>
            </w:r>
          </w:p>
          <w:bookmarkEnd w:id="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торговых рынках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товарной биржи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(индекс 1-биржа) </w:t>
            </w:r>
          </w:p>
          <w:bookmarkEnd w:id="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деятельности товарной биржи 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реализации товаров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2-торговля)</w:t>
            </w:r>
          </w:p>
          <w:bookmarkEnd w:id="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реализации товаров и услуг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автозаправочных, газозаправочных и газонаполнительных станций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G-003)</w:t>
            </w:r>
          </w:p>
          <w:bookmarkEnd w:id="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деятельности автозаправочных, газозаправочных и газонаполнительных станций 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реализации товаров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1-ВТ)</w:t>
            </w:r>
          </w:p>
          <w:bookmarkEnd w:id="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реализации товаров и услуг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15 марта (включительно) после отчетного периода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электронной коммерции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Э-коммерция)</w:t>
            </w:r>
          </w:p>
          <w:bookmarkEnd w:id="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электронной коммерции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внешней и взаимной торговли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взаимной торговле товарами с государствами-членами Евразийского 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1-ТС)</w:t>
            </w:r>
          </w:p>
          <w:bookmarkEnd w:id="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взаимной торговле товарами с государствами-членами Евразийского экономического союза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транспорта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работе автомобильного и городского электрического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1-ТР (авто, электро)</w:t>
            </w:r>
          </w:p>
          <w:bookmarkEnd w:id="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работе автомобильного и городского электрического транспорта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работе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1-транспорт)</w:t>
            </w:r>
          </w:p>
          <w:bookmarkEnd w:id="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работе транспорта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подвижном составе железнодорожного транспорта и протяженности эксплуатационной длины железнодорожных линий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1-ЖД)</w:t>
            </w:r>
          </w:p>
          <w:bookmarkEnd w:id="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подвижном составе железнодорожного транспорта и протяженности эксплуатационной длины железнодорожных линий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работе транспорта по видам сообщений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2-транспорт)</w:t>
            </w:r>
          </w:p>
          <w:bookmarkEnd w:id="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работе транспорта по видам сообщений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услугах предприятий вспомогательной транспортной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2-ТР (вспомогательная деятельность)</w:t>
            </w:r>
          </w:p>
          <w:bookmarkEnd w:id="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услугах предприятий вспомогательной транспортной деятельности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протяженности судоходных внутренних путей и подвижном составе внутреннего водного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1-ТР (внутренние воды)</w:t>
            </w:r>
          </w:p>
          <w:bookmarkEnd w:id="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протяженности судоходных внутренних путей и подвижном составе внутреннего водного транспорта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деятельности индивидуальных предпринимателей, осуществляющих перевозки грузов автомобильным транспортом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1-ИП (автогрузы)</w:t>
            </w:r>
          </w:p>
          <w:bookmarkEnd w:id="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автомобильных перевозках грузов индивидуальными предпринимателями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деятельности индивидуальных предпринимателей, осуществляющих перевозки пассажиров автомобильным транспортом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1-ИП (автопассажиры)</w:t>
            </w:r>
          </w:p>
          <w:bookmarkEnd w:id="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автомобильных перевозках пассажиров индивидуальными предпринимателями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 числа (включительно) после отчетного периода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связи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почтовой и курьерской деятельности и услугах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3-связь)</w:t>
            </w:r>
          </w:p>
          <w:bookmarkEnd w:id="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почтовой и курьерской деятельности и услугах связи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услугах почтовой и курьерской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1-связь)</w:t>
            </w:r>
          </w:p>
          <w:bookmarkEnd w:id="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услугах почтовой и курьерской деятельности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услугах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2-связь)</w:t>
            </w:r>
          </w:p>
          <w:bookmarkEnd w:id="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услугах связи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услуг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объеме оказанных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2-услуги)</w:t>
            </w:r>
          </w:p>
          <w:bookmarkEnd w:id="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объеме оказанных услуг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25 числа (включительно) после отчетного периода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объеме оказанных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2-услуги)</w:t>
            </w:r>
          </w:p>
          <w:bookmarkEnd w:id="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объеме оказанных услуг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лизинговой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1-лизинг)</w:t>
            </w:r>
          </w:p>
          <w:bookmarkEnd w:id="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лизинговой деятельности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объеме оказанных IT-услуг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2-услуги (IT)</w:t>
            </w:r>
          </w:p>
          <w:bookmarkEnd w:id="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объеме оказанных IТ-услуг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культуры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зоопарка, океанариума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1-зоопарк, океанариум)</w:t>
            </w:r>
          </w:p>
          <w:bookmarkEnd w:id="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зоопарков, океанариума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13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театра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1-театр)</w:t>
            </w:r>
          </w:p>
          <w:bookmarkEnd w:id="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театров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цирка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1-цирк)</w:t>
            </w:r>
          </w:p>
          <w:bookmarkEnd w:id="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цирков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деятельности парка развлечений и отдыха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1-парк)</w:t>
            </w:r>
          </w:p>
          <w:bookmarkEnd w:id="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деятельности парков развлечений и отдыха 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деятельности музея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1-музей)</w:t>
            </w:r>
          </w:p>
          <w:bookmarkEnd w:id="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музеев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23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культурно-досуговых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1-досуг)</w:t>
            </w:r>
          </w:p>
          <w:bookmarkEnd w:id="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культурно-досуговых организаций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19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библиотеки (индекс 1-библиотека)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библиотек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годовая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27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концертной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1-концерт)</w:t>
            </w:r>
          </w:p>
          <w:bookmarkEnd w:id="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концертной деятельности 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деятельности кинематографических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1-кино)</w:t>
            </w:r>
          </w:p>
          <w:bookmarkEnd w:id="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кинематографических организаций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23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туризма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мест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2-туризм)</w:t>
            </w:r>
          </w:p>
          <w:bookmarkEnd w:id="1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мест размещения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25 числа (включительно) после отчетного периода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обследования домашних хозяйств о расходах на поездки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(индекс Н-050) </w:t>
            </w:r>
          </w:p>
          <w:bookmarkEnd w:id="1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домашних хозяйств о расходах на поездки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января (включительно)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обследования посетителей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Н-060)</w:t>
            </w:r>
          </w:p>
          <w:bookmarkEnd w:id="1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посетителей 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(включительно) и до 5 июля (включительно)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инноваций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инновационной деятельности (индекс 1-инновация)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инновационной деятельности предприятий 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науки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научно-исследовательских и опытно-конструкторских 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1-наука)</w:t>
            </w:r>
          </w:p>
          <w:bookmarkEnd w:id="10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научно-исследовательских и опытно-конструкторских работах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информационно-коммуникационных технологий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информационно-коммуникационных технологий на предприятиях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3-информ)</w:t>
            </w:r>
          </w:p>
          <w:bookmarkEnd w:id="1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использовании информационно-коммуникационных технологий на предприятиях 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19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обследования домашнего хозяйства об использовании информационно-коммуникационных технологий (индекс Н-020)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использовании домашними хозяйствами информационно-коммуникационных технологий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января (включительно)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 труда и занятости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труду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1-Т)</w:t>
            </w:r>
          </w:p>
          <w:bookmarkEnd w:id="1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основных показателях труда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труду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1-Т)</w:t>
            </w:r>
          </w:p>
          <w:bookmarkEnd w:id="1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основных показателях труда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структуре и распределении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(индекс 2-Т (оплата труда)</w:t>
            </w:r>
          </w:p>
          <w:bookmarkEnd w:id="1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структуре и распределении заработной платы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численности работников, занятых во вредных и других неблагоприятных условиях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 (Условия труда)</w:t>
            </w:r>
          </w:p>
          <w:bookmarkEnd w:id="1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численности работников, занятых во вредных и других неблагоприятных условиях труда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численности и потребности в кадрах крупных и средних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 (вакансия)</w:t>
            </w:r>
          </w:p>
          <w:bookmarkEnd w:id="1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численности и потребности в кадрах крупных и средних предприятий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выборочного обследования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Т-001)</w:t>
            </w:r>
          </w:p>
          <w:bookmarkEnd w:id="1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выборочное обследование занятости населения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июня,</w:t>
            </w:r>
          </w:p>
          <w:bookmarkEnd w:id="111"/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декабря</w:t>
            </w:r>
          </w:p>
          <w:bookmarkEnd w:id="112"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Достойный труд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Т-004)</w:t>
            </w:r>
          </w:p>
          <w:bookmarkEnd w:id="1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показателях достойного труда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раза в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сентября</w:t>
            </w:r>
          </w:p>
          <w:bookmarkEnd w:id="114"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 цен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регистрации цен на потребительские товары и платные услуги в 20__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Ц-101)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Электронная форма ввода данных для регистрации цен на потребительские товары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(индекс Ц-101э) </w:t>
            </w:r>
          </w:p>
          <w:bookmarkEnd w:id="1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потребительские товары и платные услуги для расчета индекса потребительских цен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7-25 число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и районных центрах: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продовольственные товары, входящие в состав величины прожиточного минимума;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отдельные товары и платные услуги</w:t>
            </w:r>
          </w:p>
          <w:bookmarkEnd w:id="1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 число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социально-значимые продовольственные товары в городах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потребительские товары и услуги по специальному перечню для Программы международных сопоставлений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7-28 число последнего месяца квартала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Тетрадь регистрации цен на жилье в 20__ году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1-ЦРЖ)</w:t>
            </w:r>
          </w:p>
          <w:bookmarkEnd w:id="1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рынке жилья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ценах на произведенную промышленную продукцию (товары, услуги) и ценах приобретения продукции производственно-технического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1-ЦП)</w:t>
            </w:r>
          </w:p>
          <w:bookmarkEnd w:id="1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предприятий-производителей на промышленнную продукцию (товары, услуги)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17 числа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приобретения продукции производственно-технического назначения промышленными предприятиями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ценах экспортных поставок и импортных поступлений товаров,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1-Ц (экспорт, импорт)</w:t>
            </w:r>
          </w:p>
          <w:bookmarkEnd w:id="1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экспортных поставок товаров, продукции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импортных поступлений товаров, продукции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ценах на древесину необработанную и связанные с ней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1-ЦП (лес)</w:t>
            </w:r>
          </w:p>
          <w:bookmarkEnd w:id="1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древесину необработанную и связанные с ней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23 числа (включительно)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ценах оптовых продаж (поставок) товаров,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1-Ц (опт)</w:t>
            </w:r>
          </w:p>
          <w:bookmarkEnd w:id="1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цены оптовых продаж (поставок) товаров, продукции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22 числа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ценах на аренду коммерческой недвижимости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1-Ц (аренда)</w:t>
            </w:r>
          </w:p>
          <w:bookmarkEnd w:id="1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аренду коммерческой недвижимости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тарифах на услуги связи для юридических 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1-тариф (связь)</w:t>
            </w:r>
          </w:p>
          <w:bookmarkEnd w:id="1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услуги связи для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21 числа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тарифах на почтовые услуги для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1-тариф (почта)</w:t>
            </w:r>
          </w:p>
          <w:bookmarkEnd w:id="1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тарифы на почтовые услуги для юридических лиц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21 числа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тарифах на курьерские услуги для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1-тариф (курьер)</w:t>
            </w:r>
          </w:p>
          <w:bookmarkEnd w:id="1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курьерские услуги для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21 числа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тарифах на перевозку грузов предприятиями воздушного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1-тариф (воздушный)</w:t>
            </w:r>
          </w:p>
          <w:bookmarkEnd w:id="1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перевозку грузов предприятиями воздушного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тарифах на перевозку грузов предприятиями железнодорожного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1-тариф (железнодорожный)</w:t>
            </w:r>
          </w:p>
          <w:bookmarkEnd w:id="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перевозку грузов предприятиями железнодорожного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17 числа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тарифах на перевозку грузов предприятиями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1-тариф (автомобильный)</w:t>
            </w:r>
          </w:p>
          <w:bookmarkEnd w:id="1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перевозку грузов предприятиями автомобильного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 числа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тарифах на транспортировку грузов предприятиями трубопроводного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1-тариф (трубопроводный)</w:t>
            </w:r>
          </w:p>
          <w:bookmarkEnd w:id="1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транспортировку грузов предприятиями трубопроводного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17 числа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тарифах на перевозку грузов предприятиями внутреннего водного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1-тариф (внутренний водный)</w:t>
            </w:r>
          </w:p>
          <w:bookmarkEnd w:id="1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перевозку грузов предприятиями внутреннего водного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тарифах на перевозку грузов предприятиями морского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1-тариф (морской)</w:t>
            </w:r>
          </w:p>
          <w:bookmarkEnd w:id="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перевозку грузов предприятиями морского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ценах на приобретенные строительные материалы, детали и 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1-ЦСМ)</w:t>
            </w:r>
          </w:p>
          <w:bookmarkEnd w:id="1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приобретенные строительные материалы, детали и конструкции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ценах производителей на продукцию сельского хозяйства и приобретенные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1-ЦСХ)</w:t>
            </w:r>
          </w:p>
          <w:bookmarkEnd w:id="1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производителей на продукцию сельского хозяйства и приобретенные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 числа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регистрации цен на продукцию сельского хозяйства и продукты ее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Ц-200)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форма ввода данных для регистрации цен на продукцию сельского хозяйства и продукты ее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Ц-200э)</w:t>
            </w:r>
          </w:p>
          <w:bookmarkEnd w:id="1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продукцию сельского хозяйства и продукты ее переработки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7-25 число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ценах на продукцию рыболовства и рыбоводства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1-ЦП (рыба)</w:t>
            </w:r>
          </w:p>
          <w:bookmarkEnd w:id="1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продукцию рыболовства и рыбоводства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ценах и объемах закупа и реализации социально-значимых продовольственных товаров стабилизационных фондов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1-СФ)</w:t>
            </w:r>
          </w:p>
          <w:bookmarkEnd w:id="1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и объемы закупа и реализации социально-значимых продовольственных товаров стабилизационных фондов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 числа (включительно) после отчетного периода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ценах производителей на услуги (индекс 1-Ц (услуги)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цены производителей на услуги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Структурная статистика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финансово-хозяйственной деятельности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1-ПФ)</w:t>
            </w:r>
          </w:p>
          <w:bookmarkEnd w:id="1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финансово-хозяйственной деятельности предприятия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финансово-хозяйственной деятельности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(индекс1-ПФ)</w:t>
            </w:r>
          </w:p>
          <w:bookmarkEnd w:id="1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финансово-хозяйственной деятельности предприятия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малого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2-МП)</w:t>
            </w:r>
          </w:p>
          <w:bookmarkEnd w:id="1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малого предприятия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годовая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31 марта (включительно) после отчетного периода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малого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2-МП)</w:t>
            </w:r>
          </w:p>
          <w:bookmarkEnd w:id="1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малого предприятия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состоянии основных фондов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11)</w:t>
            </w:r>
          </w:p>
          <w:bookmarkEnd w:id="1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основных фондов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микрокредитной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1-МКО)</w:t>
            </w:r>
          </w:p>
          <w:bookmarkEnd w:id="1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микрокредитной деятельности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конъюнктурных обследований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Анкета конъюнктурного обследования деятельности промышленных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КП-001)</w:t>
            </w:r>
          </w:p>
          <w:bookmarkEnd w:id="1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конъюнктурное обследование деятельности промышленных предприятий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конъюнктурного обследования деятельности сельскохозяйственных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КС-001)</w:t>
            </w:r>
          </w:p>
          <w:bookmarkEnd w:id="1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конъюнктурное обследование деятельности сельскохозяйственных предприятий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Анкета конъюнктурного обследования деятельности строительных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КС-002)</w:t>
            </w:r>
          </w:p>
          <w:bookmarkEnd w:id="1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конъюнктурное обследование деятельности строительных организаций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Анкета конъюнктурного обследования деятельности предприятий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КСВ-1)</w:t>
            </w:r>
          </w:p>
          <w:bookmarkEnd w:id="1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конъюнктурное обследование деятельности предприятий связи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Анкета конъюнктурного обследования деятельности торговых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КТ-001)</w:t>
            </w:r>
          </w:p>
          <w:bookmarkEnd w:id="1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конъюнктурное обследование деятельности торговых предприятий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конъюнктурного обследования деятельности предприятий транспорта (индекс КТР-1)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конъюнктурное обследование деятельности предприятий транспорта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конъюнктурного обследования деятельности туристских организаций (индекс КТУ-001)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конъюнктурное обследование деятельности туристских организаций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образования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послевузовском образовании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(индекс 1-НК)</w:t>
            </w:r>
          </w:p>
          <w:bookmarkEnd w:id="1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послевузовском образовании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октября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техническом и профессиональном, послесреднем образовании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2-НК)</w:t>
            </w:r>
          </w:p>
          <w:bookmarkEnd w:id="1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техническом и профессиональном, послесреднем образовании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октября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высшего учебного заведения (индекс 3-НК)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высших учебных заведениях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октября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основных показателях финансово-хозяйственной деятельности 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Соцфин (образование)</w:t>
            </w:r>
          </w:p>
          <w:bookmarkEnd w:id="1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основных показателях финансово-хозяйственной деятельности организации образования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организации образования об объеме оказанных услуг (индекс Услуги образования)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объеме оказанных услуг организациями образования 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здравоохранения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основных показателях финансово-хозяйственной деятельности организации здравоохранения (индекс Соцфин (здравоохранение)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основных показателях финансово-хозяйственной деятельности организаций здравоохранения 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объеме оказанных услуг в области здравоохранения и предоставления социальных услуг (индекс Услуги здравоохранения)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объеме оказанных услуг в области здравоохранения и предоставления социальных услуг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санаторно-курортной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1-санаторий)</w:t>
            </w:r>
          </w:p>
          <w:bookmarkEnd w:id="1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санаторно-курортной деятельности 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травматизме, связанном с трудовой деятельностью, и профессиональных заболеваниях (индекс 7-ТПЗ)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травматизме, связанном с трудовой деятельностью, и профессиональных заболеваниях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социального обеспечения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организации по предоставлению специальных социальных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3-социальное обеспечение)</w:t>
            </w:r>
          </w:p>
          <w:bookmarkEnd w:id="1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организациях по предоставлению специальных социальных услуг 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правонарушений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доверия населения к правоохранительным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УДН)</w:t>
            </w:r>
          </w:p>
          <w:bookmarkEnd w:id="1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доверия населения к правоохранительным органам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16 мая (включительно)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ноября включительно)</w:t>
            </w:r>
          </w:p>
          <w:bookmarkEnd w:id="154"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 и жизненный опыт женщин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БН)</w:t>
            </w:r>
          </w:p>
          <w:bookmarkEnd w:id="1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и жизненный опыт женщин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сентября (включительно)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уровня жизни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 жизни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D 002)</w:t>
            </w:r>
          </w:p>
          <w:bookmarkEnd w:id="1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качестве жизни населения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марта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Дневник учета ежедневных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D 003)</w:t>
            </w:r>
          </w:p>
          <w:bookmarkEnd w:id="1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расходах домашних хозяйств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учета ежеквартальных расходов и доходов 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D 004)</w:t>
            </w:r>
          </w:p>
          <w:bookmarkEnd w:id="1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расходах и доходах домашних хозяйств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Вопросник для основного интервью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D 006)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благоустройстве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декабря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Опрос взрослого населения о потреблении табака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D 007)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потреблении табакавзрослым населением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июля</w:t>
            </w:r>
          </w:p>
        </w:tc>
      </w:tr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Контрольная карточка состава домашнего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D 008)</w:t>
            </w:r>
          </w:p>
          <w:bookmarkEnd w:id="1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– демографические характеристики домашних хозяйств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ежеквартальным уточнением)</w:t>
            </w:r>
          </w:p>
          <w:bookmarkEnd w:id="16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февраля (включительно) отчетного периода (до 20 числа (включительно) после отчетного периода)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составе домашних хозяйств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87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Ведомственные статистические наблюдения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2929"/>
        <w:gridCol w:w="2633"/>
        <w:gridCol w:w="488"/>
        <w:gridCol w:w="5837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статистической формы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статистического наблюдения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статистических данных</w:t>
            </w:r>
          </w:p>
          <w:bookmarkEnd w:id="164"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 по управлению земельными ресурсами Министерства сельского хозяйства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наличии земель и распределении их по категориям, собственникам земельных участков, землепользователям и угодьям на 1 ноября ______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22)</w:t>
            </w:r>
          </w:p>
          <w:bookmarkEnd w:id="165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земель и распределении их по категориям, собственникам земельных участков, землепользователям и угодьям на 1 ноября ______ года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20 ноября отчетного года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наличии орошаемых земель и распределении их по категориям, собственникам земельных участков, землепользователям и угодьям на 1 ноября _______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22-А)</w:t>
            </w:r>
          </w:p>
          <w:bookmarkEnd w:id="166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наличии орошаемых земель и распределении их по категориям, собственникам земельных участков,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землепользователям и угодьям на 1 ноября _______ года</w:t>
            </w:r>
          </w:p>
          <w:bookmarkEnd w:id="167"/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20 ноября отчетного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дошкольном образовании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ДО)</w:t>
            </w:r>
          </w:p>
          <w:bookmarkEnd w:id="168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дошкольном образовании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октября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отдельных инфекционных и паразитарных заболеваниях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1-ОИПЗ)</w:t>
            </w:r>
          </w:p>
          <w:bookmarkEnd w:id="169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отдельных инфекционных и паразитарных заболеваниях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числа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числе заболеваний, зарегистрированных впервые в жизни установленным диагнозом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7-ЧЗЗВЖУД)</w:t>
            </w:r>
          </w:p>
          <w:bookmarkEnd w:id="170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числе заболеваний, зарегистрированных впервые в жизни установленным диагнозом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числа следующего за отчетным кварталом месяца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медицинской помощи беременным, роженицам и родильницам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21-БРР)</w:t>
            </w:r>
          </w:p>
          <w:bookmarkEnd w:id="171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медицинской помощи беременным, роженицам и родильницам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февраля,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сети и деятельности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26-сеть)</w:t>
            </w:r>
          </w:p>
          <w:bookmarkEnd w:id="172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сети и деятельности организаций здравоохранения 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февраля,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по детской инвалидности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27-ДИ)</w:t>
            </w:r>
          </w:p>
          <w:bookmarkEnd w:id="173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детской инвалидности 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февраля,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назначении и выплате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3-жилищная помощь)</w:t>
            </w:r>
          </w:p>
          <w:bookmarkEnd w:id="174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назначении и выплате жилищной помощи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районные (городские) уполномоченные органы по вопросам занятости - областным, городов Нур-Султан Алматы и Шымкент уполномоченным органам по вопросам занятости до 5 числа месяца, следующего после отчетного квартала; областные, городов Нур-Султан, Алматы и Шымкент уполномоченные органы по вопросам занятости в АО ЦРТР МТСЗН РК до 15 числа месяца, следующего после отчетного квартала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мероприятиях содействия занятости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 (трудоустройство)</w:t>
            </w:r>
          </w:p>
          <w:bookmarkEnd w:id="175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численности граждан, обратившихся за трудовым посредничеством 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районные (городские) уполномоченные органы по вопросам занятости – 2-го числа после отчетного месяца, областные уполномоченные органы по вопросам занятости – 4-го числа после отчетного месяца, АО ЦРТР МТСЗН РК – 7- го числа после отчетного месяца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скрытой безработице (о сокращенных и частично занятых работниках, задолженности по заработной плате)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3-ТН (скрытая безработица)</w:t>
            </w:r>
          </w:p>
          <w:bookmarkEnd w:id="176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скрытой безработице (о сокращенных и частично занятых работниках, задолженности по заработной плате)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и их филиалы и представительства по месту своего нахождения 3-го числа после отчетного месяца; районные (городские) уполномоченные органы по вопросам занятости – 5-го числа после отчетного месяца; областные уполномоченные органы по вопросам занятости – 7-го числа после отчетного месяца, АО ЦРТР МТСЗН РК – 10-го числа после отчетного месяца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 по делам строительства и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индустрии и инфраструктурного развития Республики Казахстан </w:t>
            </w:r>
          </w:p>
          <w:bookmarkEnd w:id="177"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отпускных ценах на строительные материалы, изделия, конструкции и инженерное 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1-СМИО)</w:t>
            </w:r>
          </w:p>
          <w:bookmarkEnd w:id="178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отпускных ценах на строительные материалы, изделия, конструкции и инженерное оборудование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фактической стоимости приобретенных строительных материалов, изделий, конструкций и инженерного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2-СМИО)</w:t>
            </w:r>
          </w:p>
          <w:bookmarkEnd w:id="179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стоимость приобретенных строительных материалов, изделий, конструкций и инженерного оборудования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освоении и погашении правительственных и гарантированных государством займов, займов под поручительство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(индекс 1-ОПЗ) </w:t>
            </w:r>
          </w:p>
          <w:bookmarkEnd w:id="180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освоении и погашении правительственных и гарантированных государством займов, займов под поручительство государства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 после отчетного месяца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развитии физической культуры и спорта в Республике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1-ФК)</w:t>
            </w:r>
          </w:p>
          <w:bookmarkEnd w:id="181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основных показателях в сфере физической культуры и спорта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Банк Республики Казахстан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Отчето финансовых требованиях к нерезидентам и обязательствах перед 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1-ПБ)</w:t>
            </w:r>
          </w:p>
          <w:bookmarkEnd w:id="182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финансовых требованиях к нерезидентам и обязательствах перед ними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10 числа второго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услугах транспорта, полученных от нерезидентов (предоставленных нерезидентам)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2-ПБ)</w:t>
            </w:r>
          </w:p>
          <w:bookmarkEnd w:id="183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услугах транспорта, полученных от нерезидентов (предоставленных нерезидентам)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30 числа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услугах железнодорожного транспорта, полученных от нерезидентов (предоставленных нерезидентам)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3-ПБ)</w:t>
            </w:r>
          </w:p>
          <w:bookmarkEnd w:id="184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услугах железнодорожного транспорта, полученных от нерезидентов (предоставленных нерезидентам)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30 числа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операциях, осуществленных от имени транспортных предприятий-нерезидентов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4-ПБ)</w:t>
            </w:r>
          </w:p>
          <w:bookmarkEnd w:id="185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операциях, осуществленных от имени транспортных предприятий-нерезидентов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30 числа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услугах, предоставленных транспортным предприятиям-нерезидентам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5-ПБ)</w:t>
            </w:r>
          </w:p>
          <w:bookmarkEnd w:id="186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услугах, предоставленных транспортным предприятиям-нерезидентам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30 числа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международных операциях, внешних активах и обязательствах сектора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7-ПБ)</w:t>
            </w:r>
          </w:p>
          <w:bookmarkEnd w:id="187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международных операциях, внешних активах и обязательствах сектора государственного управления 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30 числа первого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состоянии финансовых требований к нерезидентам и обязательств перед 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9-ПБ)</w:t>
            </w:r>
          </w:p>
          <w:bookmarkEnd w:id="188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финансовых требований к нерезидентам и обязательств перед ними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20 числа первого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международных операциях с нерезидентами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10-ПБ)</w:t>
            </w:r>
          </w:p>
          <w:bookmarkEnd w:id="189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международных операциях с нерезидентами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30 числа первого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страховании (перестраховании) нерезидентов и перестраховании рисков у нерезидентов по отрасли "общее страхование"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11-ПБ-ОС)</w:t>
            </w:r>
          </w:p>
          <w:bookmarkEnd w:id="190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страховании (перестраховании) нерезидентов и перестраховании рисков у нерезидентов по отрасли "общее страхование"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20 числа первого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страховании (перестраховании) нерезидентов и перестраховании рисков у нерезидентов по отрасли "страхование жизни"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11-ПБ-СЖ)</w:t>
            </w:r>
          </w:p>
          <w:bookmarkEnd w:id="191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страховании (перестраховании) нерезидентов и перестраховании рисков у нерезидентов по отрасли "страхование жизни"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20 числа первого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внешних государственных, гарантированных государством займах и займах, привлеченных под поручительство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14-ПБ)</w:t>
            </w:r>
          </w:p>
          <w:bookmarkEnd w:id="192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внешних государственных, гарантированных государством займах и займах, привлеченных под поручительство Республики Казахстан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30 числа первого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международных операциях по ценным бумагам с нерезидентами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15-ПБ)</w:t>
            </w:r>
          </w:p>
          <w:bookmarkEnd w:id="193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международных операциях по ценным бумагам с нерезидентами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20 числа первого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кредитах, выданных нерезидентам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17-ПБ)</w:t>
            </w:r>
          </w:p>
          <w:bookmarkEnd w:id="194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кредитах, выданных нерезидентам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25 числа первого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обследования предприятий по платежному балансу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ОПБ-1)</w:t>
            </w:r>
          </w:p>
          <w:bookmarkEnd w:id="195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обследования предприятий по платежному балансу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запросу территориального органа НБ РК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даты, указанной в анкете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требованиях и обязательствах по секторам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СО)</w:t>
            </w:r>
          </w:p>
          <w:bookmarkEnd w:id="196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требованиях и обязательствах по секторам экономики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требованиях и обязательствах по собственным активам, классифицированных по секторам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НПФ-СА)</w:t>
            </w:r>
          </w:p>
          <w:bookmarkEnd w:id="197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требованиях и обязательствах по собственным активам, классифицированных по секторам экономики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требованиях и обязательствах по пенсионным активам, классифицированных по секторам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НПФ-ПА)</w:t>
            </w:r>
          </w:p>
          <w:bookmarkEnd w:id="198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требованиях и обязательствах по пенсионным активам, классифицированных по секторам экономики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 лесного хозяйства и животного мира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экологии, геологии и природных ресурсов Республики Казахстан </w:t>
            </w:r>
          </w:p>
          <w:bookmarkEnd w:id="199"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порубкам, мерам ухода за лесом, отпуску древесины, подсочке и побочным лесным пользованиям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3 (годовая)</w:t>
            </w:r>
          </w:p>
          <w:bookmarkEnd w:id="200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рубках, мерах ухода за лесом, отпуске древесины, подсочке и побочных лесных пользованиях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лесовладельцы – до 10 января после отчетного периода, областные территориальные инспекции лесного хозяйства и животного мира – до 25 февраля после отчетного периода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лесного фонда и распределение лесного фонда по категориям государственного лесного фонда и угодьям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1)</w:t>
            </w:r>
          </w:p>
          <w:bookmarkEnd w:id="201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государственном учете лесного фонда и распределении лесного фонда по категориям государственного лесного фонда и угодьям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 государственные лесовладельцы – до 20 января после отчетного периода, областные территориальные инспекции лесного хозяйства и животного мира – до 1 февраля после отчетного периода, Республиканское государственное казенное предприятие "Казахское лесоустроительное предприятие" – до 20 марта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остатках древесины на лесосеках и очистке мест рубок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4 ЛХ (лесное хозяйство)</w:t>
            </w:r>
          </w:p>
          <w:bookmarkEnd w:id="202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остатках древесины на лесосеках и очистке мест рубок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лесовладельцы – до 10 января, 1 июля после отчетного периода, областные территориальные инспекции лесного хозяйства и животного мира – до 25 февраля, 10 июля после отчетного периода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работе с лесными культурами и о лесовозобновлении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8 ЛХ (лесное хозяйство)</w:t>
            </w:r>
          </w:p>
          <w:bookmarkEnd w:id="203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работе с лесными культурами и лесовозобновлении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 лесного хозяйства, государственные природные заповедники, государственные национальные природные парки, государственные лесные природные резерваты – до 10 ноября после отчетного периода, областные территориальные инспекции лесного хозяйства и животного мира – до 20 ноября после отчетного периода, Республиканское государственное казенное предприятие "Казахское лесоустроительное предприятие" – до 15 января после отчетного периода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подготовке и передаче лесосечного фонда, его породном составе и товарной структуре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13 ЛХ (лесное хозяйство)</w:t>
            </w:r>
          </w:p>
          <w:bookmarkEnd w:id="204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подготовке и передаче лесосечного фонда, его породном составе и товарной структуре 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лесовладельцы – до 10 января после отчетного периода, областные территориальные инспекции лесного хозяйства и животного мира – до 25 февраля после отчетного периода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посевных качествах семян древесных и кустарниковых пород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17 ЛХ (лесное хозяйство)</w:t>
            </w:r>
          </w:p>
          <w:bookmarkEnd w:id="205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посевных качествах семян древесных и кустарниковых пород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зональные лесосеменные станции – до 10 января после отчетного периода; Республиканский лесной селекционно-семеноводческий центр – до 20 января после отчетного периода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лесных пожарах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 пожар (лес)</w:t>
            </w:r>
          </w:p>
          <w:bookmarkEnd w:id="206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лесных пожарах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декадная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лесовладельцы – 9, 19, 29 числа месяца, областные территориальные инспекции лесного хозяйства и животного мира – 10, 20, 30 числа месяца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нарушениях лесного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5-лесхоз)</w:t>
            </w:r>
          </w:p>
          <w:bookmarkEnd w:id="207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нарушениях лесного законодательства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лесовладельцы – до 25 числа после отчетного периода, областные территориальные инспекции лесного хозяйства и животного мира – до 1 числа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отпуске лесных ресурсов и поступлении лесного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ЛД)</w:t>
            </w:r>
          </w:p>
          <w:bookmarkEnd w:id="208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отпуске лесных ресурсов и поступлении лесного дохода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после отчетного периода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лесозащите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12 ЛХ (лесное хозяйство)</w:t>
            </w:r>
          </w:p>
          <w:bookmarkEnd w:id="209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лесозащите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февраля и 10 июля после отчетного периода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особо охраняемых природных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 ООПТ)</w:t>
            </w:r>
          </w:p>
          <w:bookmarkEnd w:id="210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особо охраняемых природных территорий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февраля после отчетного периода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выполнении производственного плана по лесному хозяйству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10 ЛХ (лесное хозяйство)</w:t>
            </w:r>
          </w:p>
          <w:bookmarkEnd w:id="211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выполнении производственного плана по лесному хозяйству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февраля и 10 июля после отчетного периода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заготовке лесных 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20 ЛХ (лесное хозяйство)</w:t>
            </w:r>
          </w:p>
          <w:bookmarkEnd w:id="212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заготовке лесных семян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февраля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водным ресурсам Министерства экологии, геологии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заборе, использовании и водоотведении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2-ТП (водхоз)</w:t>
            </w:r>
          </w:p>
          <w:bookmarkEnd w:id="213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заборе, использовании и водоотведении вод 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1 декабря отчетного периода водопользователи, использующие воду для нужд сельского хозяйства, не позднее 10 января после отчетного периода водопользователи использующие воду производственных, коммунально-бытовых нужд и гидроэнергетики</w:t>
            </w:r>
          </w:p>
        </w:tc>
      </w:tr>
    </w:tbl>
    <w:bookmarkStart w:name="z239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Официальная статистическая информация, формируемая Бюро национальной статистики Агентства по стратегическому планированию и реформам Республики Казахстан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583"/>
        <w:gridCol w:w="1"/>
        <w:gridCol w:w="1"/>
        <w:gridCol w:w="1"/>
        <w:gridCol w:w="1"/>
        <w:gridCol w:w="51"/>
        <w:gridCol w:w="56"/>
        <w:gridCol w:w="98"/>
        <w:gridCol w:w="3"/>
        <w:gridCol w:w="3"/>
        <w:gridCol w:w="3"/>
        <w:gridCol w:w="1"/>
        <w:gridCol w:w="88"/>
        <w:gridCol w:w="88"/>
        <w:gridCol w:w="89"/>
        <w:gridCol w:w="90"/>
        <w:gridCol w:w="90"/>
        <w:gridCol w:w="1"/>
        <w:gridCol w:w="614"/>
        <w:gridCol w:w="60"/>
        <w:gridCol w:w="88"/>
        <w:gridCol w:w="91"/>
        <w:gridCol w:w="260"/>
        <w:gridCol w:w="8"/>
        <w:gridCol w:w="4"/>
        <w:gridCol w:w="3"/>
        <w:gridCol w:w="8550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официальной статистической информации (публикации)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представления официальной статистической информации (публикации) для пользователей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данных (индекс статистической формы, другие официальные источники)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национальных счетов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Краткосрочный экономический индикатор (по шести базовым отраслям)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 12 числа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доклада "Социально- экономическое развитие Республики Казахстан"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отраслевой статистики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Краткосрочный экономический индикатор в разрезе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шести базовым отраслям)</w:t>
            </w:r>
          </w:p>
          <w:bookmarkEnd w:id="21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 14 числа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отраслевой статистики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производства за 2022 год (оперативные данные)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ноября</w:t>
            </w:r>
          </w:p>
          <w:bookmarkEnd w:id="21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24-сх, 1-П, 1-КС, 1-ИС, 2-торговля, 1-транспорт, 3-связь,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производства за 2022 год (отчетные данные)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декабря</w:t>
            </w:r>
          </w:p>
          <w:bookmarkEnd w:id="21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2-охота, 1-лес, 1-рыба, 1-сх, 24-сх, 29-сх, А-008, 1-П, 1-КС, 1-ИС, 2-торговля, 1-транспорт, 3-связь, 2-услуги, Услуги образования, Услуги здравоохранения, 1-Т, D 004,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доходов за 2022 год (отчетные данные)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декабря</w:t>
            </w:r>
          </w:p>
          <w:bookmarkEnd w:id="21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1-Т,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конечного использования за 9 месяцев 2021 года (отчетные данные)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января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1-инвест, 1-П, 1-КС, 2-КС, 2-услуги, Услуги образования, Услуги здравоохранения, 1-ВТ, D 003, D 004, отчет об исполнении бюджета, платежный баланс, таможенная статистика,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конечного использования за 2022 год (отчетные данные)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октября</w:t>
            </w:r>
          </w:p>
          <w:bookmarkEnd w:id="21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1-инвест, 1-П, 1-КС, 2-КС, 2-услуги, Услуги образования, Услуги здравоохранения, 1-ВТ, D 003, D 004, отчет об исполнении бюджета, платежный баланс, таможенная статистика,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региональный продукт Республики Казахстан за 9 месяцев 2021 года (отчетные данные)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января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2-охота, 1-лес, 1-рыба, 1-сх, 24-сх, 29-сх, А-008, 1-П, 1-КС, 1-инвест, 1-ИС, 2-торговля, 1-транспорт, 3-связь, 2-услуги, Услуги образования, Услуги здравоохранения, 1-Т, D 004,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региональный продукт Республики Казахстан за 2022 год (отчетные данные)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октября,</w:t>
            </w:r>
          </w:p>
          <w:bookmarkEnd w:id="22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2-охота, 1-лес, 1-рыба, 1-сх, 24-сх, 29-сх, А-008, 1-П, 1-КС, 1-инвест, 1-ИС, 2-торговля, 1-транспорт, 3-связь, 2-услуги, Услуги образования, Услуги здравоохранения, 1-Т, D 004,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производства за 2021 год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(на месячной основе)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февраля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24-сх, 1-П, 1-КС, 1-ИС, 2-торговля, 1-транспорт, 3-связь,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производства за 2021 год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(на квартальной основе)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апреля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2-охота, 1-лес, 1-рыба, 1-сх, 24-сх, 29-сх, А-008, 1-П, 1-КС, 1-ИС, 2-торговля, 1-транспорт, 3-связь, 2-услуги, Услуги образования, Услуги здравоохранения, 1-Т, D 004,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доходов за 2021 год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(на квартальной основе)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апреля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1-Т,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конечного использования за 2021 год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(на квартальной основе)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апреля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1-инвест, 1-П, 1-КС, 2-КС, 2-услуги, Услуги образования, Услуги здравоохранения, 1-ВТ, D 003, D 004, отчет об исполнении бюджета, платежный баланс, таможенная статистика,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региональный продукт Республики Казахстан за 2021 год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(на квартальной основе)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апреля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2-охота, 1-лес, 1-рыба, 1-сх, 24-сх, 29-сх, А-008, 1-П, 1-КС, 1-инвест, 1-ИС, 2-торговля, 1-транспорт, 3-связь, 2-услуги, Услуги образования, Услуги здравоохранения, 1-Т, D 004,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Валовой внутренний продукт методом производства с выделением доли нефтегазового сектора в ВВП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22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(на годовой основе)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июля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2-охота, 1-лес, 1-рыба, 24-сх, 29-сх, 1-сх, А-005, А-008, 8-сх (услуги), 1-П, 1-КС, 1- ИС, 1-ВТ, 2-транспорт, 2-ТР (вспомогательная деятельность), 1-связь, 2-связь, 2-услуги, Соцфин (образование), Соцфин (здравоохранение), 1-Т, D 004,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доходов за 2021 год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(на годовой основе)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августа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1-Т,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конечного использования за 2021 год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(на годовой основе)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ноября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11, 1-инвест, 1-П, 1-КС, 2-КС, Соцфин (образование), Соцфин (здравоохранение), 2-услуги, 1-ВТ, D 003, D 004, отчет об исполнении бюджета, платежный баланс, таможенная статистика,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региональный продукт Республики Казахстан за 2021 год с выделением ненаблюдаемой экономики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(на годовой основе)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августа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2-охота, 1-лес, 1-рыба, 24-сх, 29-сх, 1-сх, А-005, А-008, 8-сх (услуги), 1-П, 1-КС, 1-инвест, 1-ИС, 1-ВТ, 2-транспорт, 2-ТР (вспомогательная деятельность), 1-связь, 2-связь, 2-услуги, Соцфин (образование), Соцфин (здравоохранение), 1-Т, D 004,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Вспомогательный счет туризма Республики Казахстан за 2020 год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апреля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2-туризм, Н-050, 1-Т, 11, Н-060, Т-001, 2-услуги, таблицы "Ресурсы – Использование"; Баланс международных услуг Республики Казахстан, отчет об исполнении бюджета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Национальные счета внутренней экономики за 2019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(окончательный расчет), за 2020 год (уточненный расчет), за 2021 год (по отчетным данным)</w:t>
            </w:r>
          </w:p>
          <w:bookmarkEnd w:id="22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декабря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расчетам показателей СНС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национального богатства Республики Казахстан за 2021 год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декабря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1-МКО, 11, статистический сборник "Основные фонды Казахстана", статистический бюллетень НБ РК, отчеты о финансовых активах и финансовых обязательствах по банковской системе, о финансовых операциях других финансовых организаций, страховых организаций, пенсионного фонда, платежный баланс, отчеты Национального фонда Республики Казахстан, ГФСС, ФСМС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 "Ресурсы – Использование" Республики Казахстан за 2021 год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ноября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11, 1-П, 1-КС, 1-инвест, 2-услуги, 1-сх, 8-сх (услуги), 24-сх, 2-охота, 1-лес, 1-рыба, 1-ВТ, 2-транспорт, 2-ТР (вспомогательная деятельность), 1-связь, 2-связь, Соцфин (образование), Услуги образования, Соцфин (здравоохранение), Услуги здравоохранения, 2-туризм, 3-информ, D 003, D 004, H-050, H-060, отчет об исполнении бюджета, таможенная статистика, отчеты о доходах и расходах по финансовому сектору, платежный баланс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 "Затраты – Выпуск" Республики Казахстан за 2021 год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декабря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таблицы "Ресурсы – Использование"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 труда по Республике Казахстан по видам экономической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95 день после отчетного периода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расчетам показателей СНС, 1-Т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 труда в разрезе регионов по видам экономической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120 день после отчетного периода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расчетам показателей СНС, 1-Т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 труда по Республике Казахстан по видам экономической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215 день после отчетного периода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расчетам показателей СНС, 1-Т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 труда в разрезе регионов по видам экономической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240 день после отчетного периода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расчетам показателей СНС, 1-Т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Производительность труда по приоритетным секторам экономики для ГПИИР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октября</w:t>
            </w:r>
          </w:p>
          <w:bookmarkEnd w:id="22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расчетам показателей СНС, 1-Т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 труда по приоритетным секторам экономики для ГПИИР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сентября</w:t>
            </w:r>
          </w:p>
          <w:bookmarkEnd w:id="22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расчетам показателей СНС, 1-Т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предприятий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количества субъектов в Республике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июня,</w:t>
            </w:r>
          </w:p>
          <w:bookmarkEnd w:id="2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декабря</w:t>
            </w:r>
          </w:p>
          <w:bookmarkEnd w:id="22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бизнес-регистр</w:t>
            </w:r>
          </w:p>
          <w:bookmarkEnd w:id="22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зарегистрированных и действующих юридических лиц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июня,</w:t>
            </w:r>
          </w:p>
          <w:bookmarkEnd w:id="2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декабря</w:t>
            </w:r>
          </w:p>
          <w:bookmarkEnd w:id="22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бизнес-регистр</w:t>
            </w:r>
          </w:p>
          <w:bookmarkEnd w:id="23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и действующих юридических лиц, собственниками (100%) которых являются лица в возрасте до 29 лет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октября</w:t>
            </w:r>
          </w:p>
          <w:bookmarkEnd w:id="23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бизнес-регистр</w:t>
            </w:r>
          </w:p>
          <w:bookmarkEnd w:id="23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и действующих индивидуальных предпринимателей в возрасте до 29 лет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октября</w:t>
            </w:r>
          </w:p>
          <w:bookmarkEnd w:id="23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бизнес-регистр</w:t>
            </w:r>
          </w:p>
          <w:bookmarkEnd w:id="234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Зарегистрированные и действующие юридические лица, филиалы и филиалы иностранных юридических лиц с иностранной формой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июня,</w:t>
            </w:r>
          </w:p>
          <w:bookmarkEnd w:id="2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декабря</w:t>
            </w:r>
          </w:p>
          <w:bookmarkEnd w:id="23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бизнес-регистр</w:t>
            </w:r>
          </w:p>
          <w:bookmarkEnd w:id="23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Зарегистрированные и действующие юридические лица и филиалы с совместной формой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июня,</w:t>
            </w:r>
          </w:p>
          <w:bookmarkEnd w:id="2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декабря</w:t>
            </w:r>
          </w:p>
          <w:bookmarkEnd w:id="23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бизнес-регистр</w:t>
            </w:r>
          </w:p>
          <w:bookmarkEnd w:id="24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зарегистрированных юридических лиц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июня,</w:t>
            </w:r>
          </w:p>
          <w:bookmarkEnd w:id="2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декабря</w:t>
            </w:r>
          </w:p>
          <w:bookmarkEnd w:id="24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инфографика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бизнес-регистр</w:t>
            </w:r>
          </w:p>
          <w:bookmarkEnd w:id="243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Производители сельскохозяйственной продукции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июля</w:t>
            </w:r>
          </w:p>
          <w:bookmarkEnd w:id="24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статистический регистр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производителей сельскохозяйственной продукции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июля</w:t>
            </w:r>
          </w:p>
          <w:bookmarkEnd w:id="24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инфографика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статистический регистр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количества зарегистрированных и действующих субъектов малого и среднего предпринимательства в Республике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июня,</w:t>
            </w:r>
          </w:p>
          <w:bookmarkEnd w:id="2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сентября, 14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ноября, 15 декабря</w:t>
            </w:r>
          </w:p>
          <w:bookmarkEnd w:id="24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бизнес-регистр</w:t>
            </w:r>
          </w:p>
          <w:bookmarkEnd w:id="24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малого и среднего предпринимательства в Республике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октября</w:t>
            </w:r>
          </w:p>
          <w:bookmarkEnd w:id="24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бизнес-регистр, 2-МП, 1-ПФ, 24-сх, 29-сх, А-005, А-008, Услуги образования, Услуги здравоохранения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выборочной совокупности на основе предварительных данных о посевных площадях под зерновыми культурами юридических лиц, филиалов и представительств, индивидуальных предпринимателей, в том числе крестьянских или фермерских хозяйств для проведения общегосударственного статистического наблюдения по статистической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 (урожайность)</w:t>
            </w:r>
          </w:p>
          <w:bookmarkEnd w:id="2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источник-местные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сельского, лесного, охотничьего и рыбного хозяйства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развития животноводства в Республике Казахстан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июня,</w:t>
            </w:r>
          </w:p>
          <w:bookmarkEnd w:id="2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декабря</w:t>
            </w:r>
          </w:p>
          <w:bookmarkEnd w:id="25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24-сх, А-008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зерновых и бобовых культур в Республике Казахстан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июня,</w:t>
            </w:r>
          </w:p>
          <w:bookmarkEnd w:id="2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декабря</w:t>
            </w:r>
          </w:p>
          <w:bookmarkEnd w:id="25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2-сх (зерно)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зерновых и бобовых культур в Республике Казахстан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января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2-сх (зерно)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Валовый выпуск продукции (услуг) сельского, лесного и рыбного хозяйства в Республике Казахстан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июня,</w:t>
            </w:r>
          </w:p>
          <w:bookmarkEnd w:id="2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декабря</w:t>
            </w:r>
          </w:p>
          <w:bookmarkEnd w:id="2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24-сх, А-008, 29-сх, А-005, 1-рыба, 1-лес, 2-охота, 8-сх (услуги)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развития животноводства в Республике Казахстан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апреля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24-сх, А-008, данные сельскохозяйственного регистра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развития рыболовства и аквакультуры в Республике Казахстан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апреля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1-рыба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 в Республике Казахстан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марта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1-лес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сельхозформирований в Республике Казахстан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апреля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1-сх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Посевные площади сельскохозяйственных культур под урожай 2022 года в Республике Казахстан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июля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4-сх, данные сельскохозяйственного регистра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Валовый выпуск продукции (услуг) сельского, лесного и рыбного хозяйства в Республике Казахстан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24-сх, А-008, 29-сх, А-005, 1-сх, 1-рыба, 1-лес, 2-охота, 8-сх (услуги)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 ресурсов и использования основных продуктов сельского хозяйства Республики Казахстан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августа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  <w:bookmarkEnd w:id="2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24-сх, А-008, 29-сх, А-005, 2-сх (зерно), 3-сх (масличные), 1-рыба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семян масличных культур в Республике Казахстан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октября</w:t>
            </w:r>
          </w:p>
          <w:bookmarkEnd w:id="25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3-сх (масличные)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сервисно-заготовительных центров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июня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  <w:bookmarkEnd w:id="2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1-СЗЦ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Валовый сбор сельскохозяйственных культур в Республике Казахстан за 2021 год (окончательные данные)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января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  <w:bookmarkEnd w:id="2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29-сх, А-005, А-1 (урожайность)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Валовый сбор сельскохозяйственных культур в Республике Казахстан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(предварительные данные)</w:t>
            </w:r>
          </w:p>
          <w:bookmarkEnd w:id="26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декабря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  <w:bookmarkEnd w:id="2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29-сх, А-005, А-1 (урожайность)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расходе кормов скоту и птице в сельскохозяйственных предприятиях в Республике Казахстан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апреля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  <w:bookmarkEnd w:id="2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24-сх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построек и сооружений сельскохозяйственного назначения у сельхозяйственных производителей Республики Казахстан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  <w:bookmarkEnd w:id="2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49-сх, данные сельскохозяйственного регистра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сельскохозяйственных кооперативов в Республике Казахстан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июня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  <w:bookmarkEnd w:id="2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1-СПК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охотничьих угодий в Республике Казахстан за 2021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марта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2-охота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промышленности и окружающей среды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работы промышленности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июня,</w:t>
            </w:r>
          </w:p>
          <w:bookmarkEnd w:id="2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</w:p>
          <w:bookmarkEnd w:id="26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 (мес), 1-П (кв), 1-П (год), 01-ИП (пром), D 004, 1-ЦП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Итоги работы промышленности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июня,</w:t>
            </w:r>
          </w:p>
          <w:bookmarkEnd w:id="2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декабря</w:t>
            </w:r>
          </w:p>
          <w:bookmarkEnd w:id="26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 (мес), 1-П (кв), 1-П (год),01-ИП (пром), D 004, 1-ЦП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Отгрузка и остатки продукции на предприятиях промышленности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октября</w:t>
            </w:r>
          </w:p>
          <w:bookmarkEnd w:id="27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 (мес)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Основные показатели работы промышленности Республики Казахстан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июня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 (год), 01-ИП (пром), D 004, 1-ЦП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 производственных мощностей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июля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Итоги работы промышленности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июня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 (год), 01-ИП (пром), D 004, 1-ЦП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охраны атмосферного воздуха в Республике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июня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2-ТП (воздух)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затратах на охрану окружающей среды в Республике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июля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4-ОС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с коммунальными отходами в Республике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1-отходы, 2-отходы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работе сооружений систем водоснабжения и водоотведения в Республике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1-ВК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выбросах загрязняющих веществ в атмосферный воздух в Республике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августа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2-ТП (воздух)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затратах на охрану окружающей среды в Республике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сентября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4-ОС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энергетики и товарных рынков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газовых предприятий в Республике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апреля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1-ГАЗ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работе тепловых электростанций и котельных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6-ТП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баланс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августа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1-ГАЗ, 6-ТП, 1-УГОЛЬ, 1-КПЭ, 1-ЭЛЕКТРОЭНЕРГИЯ, 1-НЕФТЬ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 и использование отдельных видов продукции (товаров) и сырья в Республике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июня, </w:t>
            </w:r>
          </w:p>
          <w:bookmarkEnd w:id="2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декабря</w:t>
            </w:r>
          </w:p>
          <w:bookmarkEnd w:id="27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 (мес), 24-СХ, 1-ТС, данные КГД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инвестиций и строительства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инвестициях в основной капитал в Республике Казахстан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июня,</w:t>
            </w:r>
          </w:p>
          <w:bookmarkEnd w:id="2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</w:t>
            </w:r>
          </w:p>
          <w:bookmarkEnd w:id="27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1-инвест, 1-ИС, 1-КФХ инвест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инвестициях в основной капитал в обрабатывающую промышленность в Республике Казахстан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июня,</w:t>
            </w:r>
          </w:p>
          <w:bookmarkEnd w:id="2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декабря</w:t>
            </w:r>
          </w:p>
          <w:bookmarkEnd w:id="27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  <w:bookmarkEnd w:id="277"/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1-инвест, 1-ИС, 1-КФХ инвест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инвестициях в основной капитал в сельское, лесное и рыбное хозяйство в Республике Казахстан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июня,</w:t>
            </w:r>
          </w:p>
          <w:bookmarkEnd w:id="2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декабря</w:t>
            </w:r>
          </w:p>
          <w:bookmarkEnd w:id="27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280"/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1-инвест, 1-ИС, 1-КФХ инвест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инвестиционной деятельности в Республике Казахстан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июля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1-инвест, 1-ИС, 1-КФХ инвест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выполнении строительных работ и вводе в эксплуатацию объектов в Республике Казахстан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июня,</w:t>
            </w:r>
          </w:p>
          <w:bookmarkEnd w:id="2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</w:p>
          <w:bookmarkEnd w:id="28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1-КС, 1-КС (малые), 2-КС, 1-ИС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вводе в эксплуатацию жилья в Республике Казахстан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июня,</w:t>
            </w:r>
          </w:p>
          <w:bookmarkEnd w:id="2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декабря</w:t>
            </w:r>
          </w:p>
          <w:bookmarkEnd w:id="28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285"/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2-КС, 1-ИС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вводе в эксплуатацию мощностей в Республике Казахстан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октября</w:t>
            </w:r>
          </w:p>
          <w:bookmarkEnd w:id="28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2-КС, 1-ИС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выполнении строительных работ и вводе в эксплуатацию объектов в Республике Казахстан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июля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1-КС, 2-КС, 1-ИС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внутренней торговли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торговых рынках в Республике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марта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12-торговля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товарных бирж в Республике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февраля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1-биржа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реализации товаров и услуг в Республике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июня,</w:t>
            </w:r>
          </w:p>
          <w:bookmarkEnd w:id="2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декабря</w:t>
            </w:r>
          </w:p>
          <w:bookmarkEnd w:id="28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2-торговля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автозаправочных, газозаправочных и газонаполнительных станций в Республике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июня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G-003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реализации товаров и услуг в Республике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июня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1-ВТ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электронной коммерции в Республике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мая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Э-коммерция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внешней и взаимной торговли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внешней торговле и взаимной торговле Республики Казахстан товарами с государствами-членами ЕАЭС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июня,</w:t>
            </w:r>
          </w:p>
          <w:bookmarkEnd w:id="2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сентября, 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декабря</w:t>
            </w:r>
          </w:p>
          <w:bookmarkEnd w:id="29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1-ТС, данные КГД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данных статистики внешней торговли и взаимной торговли товарами с государствами-членами ЕАЭС (при проведении актуализации перечня и данных респондентов по административным источникам)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года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1-ТС, данные КГД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данных статистики внешней торговли и взаимной торговли товарами с государствами-членами ЕАЭС (при проведении актуализации перечня и данных респондентов по административным источникам)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июля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1-ТС, данные КГД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транспорта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работы транспорта в Республике Казахстан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июня</w:t>
            </w:r>
          </w:p>
          <w:bookmarkEnd w:id="2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декабря</w:t>
            </w:r>
          </w:p>
          <w:bookmarkEnd w:id="29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1-транспорт, 1-ТР (авто, электро), 1-ТР (внутренние воды), 1-ИП (авторгузы), 1-ИП (автопассажиры)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продукции и услугах транспорта в Республике Казахстан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2-транспорт, 2-ТР (вспомогательная деятельность) 1-ИП (авторгузы), 1-ИП (автопассажиры)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железнодорожного транспорта в Республике Казахстан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1-ЖД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количестве автотранспортных средств в Республике Казахстан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июня,</w:t>
            </w:r>
          </w:p>
          <w:bookmarkEnd w:id="2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</w:p>
          <w:bookmarkEnd w:id="29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базы МВД РК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автомобильных дорог Республики Казахстан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КАД МИИР РК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связи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работы предприятий связи, почтовой и курьерской деятельности в Республике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июня,</w:t>
            </w:r>
          </w:p>
          <w:bookmarkEnd w:id="2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декабря</w:t>
            </w:r>
          </w:p>
          <w:bookmarkEnd w:id="29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3-связь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работы предприятий связи, почтовой и курьерской деятельности в Республике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1-связь, 2-связь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услуг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объемах оказанных услуг в Республике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ноября</w:t>
            </w:r>
          </w:p>
          <w:bookmarkEnd w:id="29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2-услуги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объемах оказанных услуг в Республике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июня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2-услуги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объемах оказанных IT- услуг в Республике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июня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2-услуги (IT)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лизинговой деятельности в Республике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мая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1-лизинг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культуры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зоопарков, океанариума в Республике Казахстан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февраля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1-зоопарк, океанариум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театров в Республике Казахстан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февраля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1-театр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цирков в Республике Казахстан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февраля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1-цирк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парков развлечений и отдыха в Республике Казахстан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февраля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1-парк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музеев в Республике Казахстан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марта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1-музей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культурно-досуговых организаций в Республике Казахстан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марта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1-досуг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библиотек в Республике Казахстан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марта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1-библиотека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концертной деятельности в Республике Казахстан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апреля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1-концерт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кинематографических организаций Республике Казахстан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апреля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1-кино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туризма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мест размещения в Республике Казахстан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ноября</w:t>
            </w:r>
          </w:p>
          <w:bookmarkEnd w:id="29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2-туризм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расходах домашних хозяйств на поездки в Республике Казахстан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апреля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Н-050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выборочном обследовании въездных посетителей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сентября</w:t>
            </w:r>
          </w:p>
          <w:bookmarkEnd w:id="29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инноваций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инновационной деятельности предприятий в Республике Казахстан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1-инновация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науки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научно-исследовательских и опытно-конструкторских работ в Республике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марта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1-наука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информационно-коммуникационных технологий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использовании информационно-коммуникационных технологий на предприятиях Республики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марта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3-информ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использовании домашними хозяйствами информационно-коммуникационных технологий в Республике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марта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труда и занятости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и заработная плата работников в Республике Казахстан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октября</w:t>
            </w:r>
          </w:p>
          <w:bookmarkEnd w:id="30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(квартальная)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и заработная плата работников по крупным и средним предприятиям Республики Казахстан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октября</w:t>
            </w:r>
          </w:p>
          <w:bookmarkEnd w:id="30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(квартальная)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движение рабочей силы на предприятиях Республики Казахстан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октября</w:t>
            </w:r>
          </w:p>
          <w:bookmarkEnd w:id="30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(квартальная)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по труду в Республике Казахстан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  <w:bookmarkEnd w:id="303"/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(годовая)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по труду по крупным и средним предприятиям в Республике Казахстан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  <w:bookmarkEnd w:id="304"/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(годовая)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затрат на содержание рабочей силы в Республике Казахстан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июня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  <w:bookmarkEnd w:id="305"/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(годовая)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рабочей силы и использование календарного фонда времени наемными работниками в Республике Казахстан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июня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  <w:bookmarkEnd w:id="306"/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(годовая)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работников и оплата труда по формам собственности в Республике Казахстан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июня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  <w:bookmarkEnd w:id="307"/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(годовая)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работников, занятых во вредных и других неблагоприятных условиях труда в Республике Казахстан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апреля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  <w:bookmarkEnd w:id="308"/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(Условия труда)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и потребность в кадрах крупных и средних предприятий в Республике Казахстан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апреля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  <w:bookmarkEnd w:id="309"/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(вакансия)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и распределение заработной платы работников в Республике Казахстан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сентября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  <w:bookmarkEnd w:id="310"/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 (оплата труда)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работников в Республике Казахстан по основным профессиям и должностям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сентября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  <w:bookmarkEnd w:id="311"/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 (оплата труда)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Структура и распределение заработной платы работников в Республике Казахстан по размерности предприятий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сентября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  <w:bookmarkEnd w:id="312"/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 (оплата труда)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Структура и распределение заработной платы работников в Республике Казахстан по формам собственности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сентября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  <w:bookmarkEnd w:id="313"/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 (оплата труда)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Структура и распределение заработной платы работников в Республике Казахстан по уровню образования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октября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  <w:bookmarkEnd w:id="314"/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 (оплата труда)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 наемных работников в Республике Казахстан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октября</w:t>
            </w:r>
          </w:p>
          <w:bookmarkEnd w:id="31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(квартальная)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стоимости труда в Республике Казахстан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июня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(год)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 наемных работников (с учетом малых предприятий, занимающихся предпринимательской деятельностью)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декабря</w:t>
            </w:r>
          </w:p>
          <w:bookmarkEnd w:id="31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(квартальная),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2-МП (квартальная)</w:t>
            </w:r>
          </w:p>
          <w:bookmarkEnd w:id="31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индикаторы рынка труда в Республике Казахстан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ноября</w:t>
            </w:r>
          </w:p>
          <w:bookmarkEnd w:id="31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  <w:bookmarkEnd w:id="319"/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Т-001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индикаторы рынка труда в Республике Казахстан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марта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  <w:bookmarkEnd w:id="320"/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Т-001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неформально занятого населения в Республике Казахстан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апреля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  <w:bookmarkEnd w:id="321"/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Т-001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показатели измерения достойного труда в Республике Казахстан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февраля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  <w:bookmarkEnd w:id="322"/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Т-004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индикаторы рынка труда по регионам Казахстана в разрезе районов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апреля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  <w:bookmarkEnd w:id="323"/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Т-001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ситуации на рынке труда в Республике Казахстан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ноября</w:t>
            </w:r>
          </w:p>
          <w:bookmarkEnd w:id="32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цен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инфляции в Республике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июня,</w:t>
            </w:r>
          </w:p>
          <w:bookmarkEnd w:id="3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декабря</w:t>
            </w:r>
          </w:p>
          <w:bookmarkEnd w:id="32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инфляции в регионах Республики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июня,</w:t>
            </w:r>
          </w:p>
          <w:bookmarkEnd w:id="3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декабря</w:t>
            </w:r>
          </w:p>
          <w:bookmarkEnd w:id="32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уровне инфляции в Республике Казахстан и странах Евразийского экономического союза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июня,</w:t>
            </w:r>
          </w:p>
          <w:bookmarkEnd w:id="3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</w:t>
            </w:r>
          </w:p>
          <w:bookmarkEnd w:id="33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Ц-101э, данные статистического комитета СНГ, обмен статистической информацией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 отдельных составляющих в индексе потребительских цен в Республике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июня,</w:t>
            </w:r>
          </w:p>
          <w:bookmarkEnd w:id="3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декабря</w:t>
            </w:r>
          </w:p>
          <w:bookmarkEnd w:id="33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потребительских цен в Республике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июня,</w:t>
            </w:r>
          </w:p>
          <w:bookmarkEnd w:id="3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декабря</w:t>
            </w:r>
          </w:p>
          <w:bookmarkEnd w:id="33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для групп населения с различным уровнем среднедушевых денежных доходов в Республике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июня, </w:t>
            </w:r>
          </w:p>
          <w:bookmarkEnd w:id="3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декабря</w:t>
            </w:r>
          </w:p>
          <w:bookmarkEnd w:id="33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базовой инфляции в Республике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июня,</w:t>
            </w:r>
          </w:p>
          <w:bookmarkEnd w:id="3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декабря</w:t>
            </w:r>
          </w:p>
          <w:bookmarkEnd w:id="33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розничных цен в Республике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июня,</w:t>
            </w:r>
          </w:p>
          <w:bookmarkEnd w:id="3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декабря</w:t>
            </w:r>
          </w:p>
          <w:bookmarkEnd w:id="34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Розничные цены на основные продовольственные товары в Республике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июня,</w:t>
            </w:r>
          </w:p>
          <w:bookmarkEnd w:id="3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декабря</w:t>
            </w:r>
          </w:p>
          <w:bookmarkEnd w:id="34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цены (тарифы) на отдельные виды непродовольственных товаров и платных услуг в Республике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июня,</w:t>
            </w:r>
          </w:p>
          <w:bookmarkEnd w:id="3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декабря</w:t>
            </w:r>
          </w:p>
          <w:bookmarkEnd w:id="34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нефть и продукты нефтепереработки в Республике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июня,</w:t>
            </w:r>
          </w:p>
          <w:bookmarkEnd w:id="3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декабря</w:t>
            </w:r>
          </w:p>
          <w:bookmarkEnd w:id="34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Ц-101э, 1-ЦП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Розничные цены на отдельные товары и услуги в городах и районных центрах Республики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июня,</w:t>
            </w:r>
          </w:p>
          <w:bookmarkEnd w:id="3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декабря</w:t>
            </w:r>
          </w:p>
          <w:bookmarkEnd w:id="34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рынке жилья в Республике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июня,</w:t>
            </w:r>
          </w:p>
          <w:bookmarkEnd w:id="3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декабря</w:t>
            </w:r>
          </w:p>
          <w:bookmarkEnd w:id="35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1-ЦРЖ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и средние цены на социально-значимые продовольственные товары в Республике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неделю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предприятий-производителей промышленной продукции (товаров, услуг) в Республике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июня,</w:t>
            </w:r>
          </w:p>
          <w:bookmarkEnd w:id="3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декабря</w:t>
            </w:r>
          </w:p>
          <w:bookmarkEnd w:id="35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1-ЦП, 1-Ц (экспорт, импорт)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предприятий-производителей на промышленную продукцию в Республике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июня, </w:t>
            </w:r>
          </w:p>
          <w:bookmarkEnd w:id="3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декабря</w:t>
            </w:r>
          </w:p>
          <w:bookmarkEnd w:id="35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1-ЦП, 1-Ц (экспорт, импорт)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индекс цен производителей промышленной продукции в Республике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июня, </w:t>
            </w:r>
          </w:p>
          <w:bookmarkEnd w:id="3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декабря</w:t>
            </w:r>
          </w:p>
          <w:bookmarkEnd w:id="35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изменении цен в промышленности в Республике Казахстан и странах Евразийского экономического союза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июня,</w:t>
            </w:r>
          </w:p>
          <w:bookmarkEnd w:id="3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декабря</w:t>
            </w:r>
          </w:p>
          <w:bookmarkEnd w:id="35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1-ЦП, статистического комитета СНГ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на продукцию и услуги лесного хозяйства в Республике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октября</w:t>
            </w:r>
          </w:p>
          <w:bookmarkEnd w:id="35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1-ЦП (лес)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и цены приобретения продукции производственно-технического назначения промышленными предприятиями Республики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июня,</w:t>
            </w:r>
          </w:p>
          <w:bookmarkEnd w:id="3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декабря</w:t>
            </w:r>
          </w:p>
          <w:bookmarkEnd w:id="36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1-ЦП, 1-Ц (экспорт, импорт)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оптовых продаж товаров, продукции в Республике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июня,</w:t>
            </w:r>
          </w:p>
          <w:bookmarkEnd w:id="3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декабря</w:t>
            </w:r>
          </w:p>
          <w:bookmarkEnd w:id="36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(опт)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оптовых продаж товаров, продукции в Республике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июня,</w:t>
            </w:r>
          </w:p>
          <w:bookmarkEnd w:id="3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декабря</w:t>
            </w:r>
          </w:p>
          <w:bookmarkEnd w:id="36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(опт)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аренды коммерческой недвижимости в Республике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октября</w:t>
            </w:r>
          </w:p>
          <w:bookmarkEnd w:id="36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(аренда)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тарифов на услуги связи для юридических лиц в Республике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июня,</w:t>
            </w:r>
          </w:p>
          <w:bookmarkEnd w:id="3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декабря</w:t>
            </w:r>
          </w:p>
          <w:bookmarkEnd w:id="36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1-тариф (связь)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тарифов на услуги почтовые и курьерские для юридических лиц в Республике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июня,</w:t>
            </w:r>
          </w:p>
          <w:bookmarkEnd w:id="3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декабря</w:t>
            </w:r>
          </w:p>
          <w:bookmarkEnd w:id="37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1-тариф (почта),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1-тариф (курьер)</w:t>
            </w:r>
          </w:p>
          <w:bookmarkEnd w:id="37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тарифов на перевозку грузов всеми видами транспорта в Республике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июня,</w:t>
            </w:r>
          </w:p>
          <w:bookmarkEnd w:id="3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декабря</w:t>
            </w:r>
          </w:p>
          <w:bookmarkEnd w:id="37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1-тариф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(железнодорожный, воздушный, автомобильный, трубопроводный, внутренний водный)</w:t>
            </w:r>
          </w:p>
          <w:bookmarkEnd w:id="374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в строительстве в Республике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июня,</w:t>
            </w:r>
          </w:p>
          <w:bookmarkEnd w:id="3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декабря</w:t>
            </w:r>
          </w:p>
          <w:bookmarkEnd w:id="37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1-ЦСМ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отдельные виды строительных материалов в Республике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июня,</w:t>
            </w:r>
          </w:p>
          <w:bookmarkEnd w:id="3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декабря</w:t>
            </w:r>
          </w:p>
          <w:bookmarkEnd w:id="37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Ц-101э, 1-ЦП, 1-Ц (опт), 1-ЦСМ, 1-Ц (экспорт, импорт)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производителей на продукцию сельского хозяйства в Республике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июня,</w:t>
            </w:r>
          </w:p>
          <w:bookmarkEnd w:id="3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декабря</w:t>
            </w:r>
          </w:p>
          <w:bookmarkEnd w:id="38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1-ЦСХ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продукцию сельского хозяйства в Республике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июня,</w:t>
            </w:r>
          </w:p>
          <w:bookmarkEnd w:id="3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декабря</w:t>
            </w:r>
          </w:p>
          <w:bookmarkEnd w:id="38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1-ЦСХ, Ц-200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Среднегодовые цены на продукцию сельского хозяйства в Республике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января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1-ЦСХ, Ц-101, Ц-101э, Ц-200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на продукцию рыболовства и рыбоводства в Республике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октября</w:t>
            </w:r>
          </w:p>
          <w:bookmarkEnd w:id="38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1-ЦП (рыба)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приобретения продукции сельхозпроизводителями в Республике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февраля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1-ЦСХ, 1-ЦСМ, 1-тариф (связь), 1-ЦП, 1-Ц (опт), 1-Ц (экспорт, импорт)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цен производителей на услуги в Республике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октября</w:t>
            </w:r>
          </w:p>
          <w:bookmarkEnd w:id="38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(услуги)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цен в потребительском и реальном секторах экономики в Республике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июня,</w:t>
            </w:r>
          </w:p>
          <w:bookmarkEnd w:id="385"/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декабря</w:t>
            </w:r>
          </w:p>
          <w:bookmarkEnd w:id="38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Ц-101э, 1-ЦП, 1-ЦСХ, 1-ЦСМ, 1-Ц (опт), 1-тариф (почта), 1-тариф (связь), 1-тариф (воздушный, автомобильный, трубопроводный, внутренний водный), 1-Ц (экспорт, импорт), 1-ТС, данные КГД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экспортных поставок товаров, продукции Республики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июня,</w:t>
            </w:r>
          </w:p>
          <w:bookmarkEnd w:id="3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декабря</w:t>
            </w:r>
          </w:p>
          <w:bookmarkEnd w:id="38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(экспорт, импорт), 1-ТС, данные КГД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импортных поступлений товаров, продукции Республики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июня,</w:t>
            </w:r>
          </w:p>
          <w:bookmarkEnd w:id="3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декабря</w:t>
            </w:r>
          </w:p>
          <w:bookmarkEnd w:id="39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(экспорт, импорт), 1-ТС, данные КГД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взаимной торговли Республики Казахстан с государствами-членами Евразийского экономического союза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июня,</w:t>
            </w:r>
          </w:p>
          <w:bookmarkEnd w:id="3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</w:p>
          <w:bookmarkEnd w:id="39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(экспорт, импорт), 1-ТС, данные КГД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стабилизационных фондов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июня,</w:t>
            </w:r>
          </w:p>
          <w:bookmarkEnd w:id="3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декабря</w:t>
            </w:r>
          </w:p>
          <w:bookmarkEnd w:id="39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Структурная статистика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Финансово-хозяйственная деятельность крупных и средних предприятий в Республике Казахстан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</w:t>
            </w:r>
          </w:p>
          <w:bookmarkEnd w:id="39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1-ПФ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малых предприятий в Республике Казахстан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декабря</w:t>
            </w:r>
          </w:p>
          <w:bookmarkEnd w:id="39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Финансово-хозяйственная деятельность предприятий в Республике Казахстан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июня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Финансово-хозяйственная деятельность национальных компаний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</w:t>
            </w:r>
          </w:p>
          <w:bookmarkEnd w:id="39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Финансово-хозяйственная деятельность национальных компаний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июня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Микрокредитная деятельность в Республике Казахстан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июня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1-МКО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фонды Республики Казахстан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июля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2-МП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Индексы увеличения стоимости основных средств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апреля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конъюнктурных обследований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Деловая активность предприятий Казахстана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октября</w:t>
            </w:r>
          </w:p>
          <w:bookmarkEnd w:id="39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КП-001, КС-001, КС-002, КТР-1, КСВ-1, КТ-001, КТУ-001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Демографическая статистика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Естественное движение населения Республики Казахстан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ноября</w:t>
            </w:r>
          </w:p>
          <w:bookmarkEnd w:id="39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местные исполнительные органы, МЗ РК, МЮ РК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Естественное движение населения Республики Казахстан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апреля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местные исполнительные органы, МЗ РК, МЮ РК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Миграция населения Республики Казахстан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ноября</w:t>
            </w:r>
          </w:p>
          <w:bookmarkEnd w:id="40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МВД РК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Миграция населения Республики Казахстан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апреля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МВД РК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Республики Казахстан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марта, 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мая, 1 июня</w:t>
            </w:r>
          </w:p>
          <w:bookmarkEnd w:id="4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августа 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ноября, 5 декабря</w:t>
            </w:r>
          </w:p>
          <w:bookmarkEnd w:id="40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403"/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источники – местные исполнительные органы, МВД РК, МЗ РК, МЮ РК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Республики Казахстан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апреля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404"/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источники – местные исполнительные органы, МВД РК, МЗ РК, МЮ РК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Республики Казахстан по полу и типу местности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ноября</w:t>
            </w:r>
          </w:p>
          <w:bookmarkEnd w:id="40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источники – местные исполнительные органы, МВД РК, МЗ РК, МЮ РК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Республики Казахстан по полу и типу местности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апреля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источники – местные исполнительные органы, МВД РК, МЗ РК, МЮ РК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Численность населения Республики Казахстан по полу и отдельным возрастным группам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апреля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источники – местные исполнительные органы, МВД РК, МЗ РК, МЮ РК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Республики Казахстан по отдельным этносам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апреля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статистический бюллетень 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источники – местные исполнительные органы, МВД РК, МЗ РК, МЮ РК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Ожидаемая продолжительность жизни при рождении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апреля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местные исполнительные органы, МЗ РК, МЮ РК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рождаемости по возрастным группам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апреля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местные исполнительные органы, МЗ РК, МЮ РК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Стандартизованные коэффициенты рождаемости в регионах Республики Казахстан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июня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местные исполнительные органы, МЗ РК, МЮ РК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Стандартизованные коэффициенты смертности в регионах Республики Казахстан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июня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местные исполнительные органы, МЗ РК, МЮ РК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Стандартизованные коэффициенты смертности по основным классам причин смерти по Республики Казахстан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августа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местные исполнительные органы, МЗ РК, МЮ РК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Биллетера в регионах Республики Казахстан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источники – местные исполнительные органы, МЗ РК, МЮ РК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старения населения в регионах Республики Казахстан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июня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источники – местные исполнительные органы, МВД РК, МЗ РК, МЮ РК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406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февраля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  <w:bookmarkEnd w:id="407"/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национального КАТО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мере поступления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электронные таблицы 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 Президента Республики Казахстан, постановления Правительства Республики Казахстан, совместные решения местных представительных и исполнительных органов об образовании и упразднении административно-территориальных единиц, установлении и изменении их границ, их наименовании и переименовании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408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августа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  <w:bookmarkEnd w:id="409"/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образования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 в Республике Казахстан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декабря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1-НК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характеристики материально – технической базы технического и профессионального, послесреднего образования в Республике Казахстан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декабря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2-НК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характеристики учащихся технического и профессионального, послесреднего образования в Республике Казахстан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декабря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2-НК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учащихся технического и профессионального, послесреднего образования по специальностям и квалификациям в Республике Казахстан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декабря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2-НК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о сети и контингенте высших учебных заведений в Республике Казахстан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3-НК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студентов по специальностям в высших учебных заведениях в Республике Казахстан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3-НК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Финансово-хозяйственная деятельность организаций образования в Республике Казахстан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июня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Соцфин (образование)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оказанных услуг организациями образования Республики Казахстан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мая, 31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ноября</w:t>
            </w:r>
          </w:p>
          <w:bookmarkEnd w:id="41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образования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оказанных услуг организациями образования Республики Казахстан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марта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здравоохранения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Финансово-хозяйственная деятельность организаций здравоохранения в Республике Казахстан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июня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Соцфин (здравоохранение)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оказанных услуг в области здравоохранения и предоставления социальных услуг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мая, 31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ноября</w:t>
            </w:r>
          </w:p>
          <w:bookmarkEnd w:id="4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здравоохранения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оказанных услуг в области здравоохранения и предоставления социальных услуг в Республике Казахстан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марта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здравоохранения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Санаторно-курортная деятельность в Республике Казахстан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марта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1-санаторий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травматизме, связанном с трудовой деятельностью, и профессиональных заболеваниях в Республике Казахстан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июня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7-ТПЗ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заболеваемости отдельными инфекционными заболеваниями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административные данные филиала НПЦСЭЭ и 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РГП на ПХВ НЦОЗ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РК</w:t>
            </w:r>
          </w:p>
          <w:bookmarkEnd w:id="412"/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социального обеспечения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по предоставлению специальных социальных услуг в Республике Казахстан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марта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правонарушений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доверия населения к правоохранительным органам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июля</w:t>
            </w:r>
          </w:p>
          <w:bookmarkEnd w:id="41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уровня жизни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Социально-демографические характеристики домашних хозяйств Республики Казахстан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апреля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благоустройстве домашних хозяйств Республики Казахстан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апреля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и доходы населения Республики Казахстан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апреля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003, D 004, D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и доходы домашних хозяйств Республики Казахстан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апреля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003, D 004, D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продуктов питания в домашних хозяйствах Республики Казахстан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апреля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003, D 004, D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деятельность домашних хозяйств в Республике Казахстан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апреля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дифференциации доходов населения Республики Казахстан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апреля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003, D 004, D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номинальных денежных доходов населения по регионам Республики Казахстана 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октября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004, D 008, Т-001, 1-Т, 2-МП, Ц-101, Ц-101э, 1-собес, отчет о жилищной помощи, отчет о назначении и выплате государственной АСП, 2-возмещение затрат, 6-СВ, 1-СБ, отчет о страховых вылатах, отчет о сумме выплаченных стипендий, демографическая статистика, досчет на недоучет фонда заработной платы (сокрытия), данные по ВРП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энергетической ценности продуктов питания, потребляемых населением Республики Казахстан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июня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003, D 004, D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жизни населения в Республике Казахстан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июля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и доходы домашних хозяйств Республики Казахстан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декабря</w:t>
            </w:r>
          </w:p>
          <w:bookmarkEnd w:id="41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003, D 004, D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и доходы населения Республики Казахстан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декабря</w:t>
            </w:r>
          </w:p>
          <w:bookmarkEnd w:id="41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003, D 004, D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дифференциации доходов населения Республики Казахстан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декабря</w:t>
            </w:r>
          </w:p>
          <w:bookmarkEnd w:id="41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003, D 004, D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продуктов питания в домашних хозяйствах Республики Казахстан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декабря</w:t>
            </w:r>
          </w:p>
          <w:bookmarkEnd w:id="41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003, D 004, D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деятельность домашних хозяйств в Республике Казахстан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</w:p>
          <w:bookmarkEnd w:id="41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номинальных денежных доходов населения по регионам Республики Казахстана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декабря</w:t>
            </w:r>
          </w:p>
          <w:bookmarkEnd w:id="41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004, D 008, Т-001, 1-Т, 2-МП, Ц-101, Ц-101э, 1-собес, отчет о жилищной помощи, отчет о назначении и выплате государственной АСП, 2-возмещение затрат, 6-СВ, 1-СБ, отчет о страховых вылатах, отчет о сумме выплаченных стипендий, демографическая статистика, досчет на недоучет фонда заработной платы (сокрытия), данные по ВРП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табака взрослым населением в Республике Казахстан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октября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качества жизни в Казахстане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декабря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 001, D 002, D 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006, Т-001, УДН, сборник "О жилищном фонде", элементы национального богатства по секторам экономики, национальные счета внутренней экономики Республики Казахстан, ВВП методом доходов, отчет результатов исследования (PISA), данные переписи населения, отчет о состоянии окружающей среды Республики Казахстан, демографическая статистика, отчет об уголовных правонарушениях</w:t>
            </w:r>
          </w:p>
          <w:bookmarkEnd w:id="42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прожиточного минимума в Республике Казахстан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июня,</w:t>
            </w:r>
          </w:p>
          <w:bookmarkEnd w:id="4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декабря</w:t>
            </w:r>
          </w:p>
          <w:bookmarkEnd w:id="42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жилищного фонда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сделок купли-продажи жилья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 числа после отчетного периода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пресс-релиз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МЮ РК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Сверка и уточнение записей похозяйственного учета с данными статистического регистра жилищного фонда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акимы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из II раздела похозяйственного учета "Жилищные условия" для актуализации статистического регистра жилищного фонда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акимы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об аварийности жилья для актуализации статистического регистра жилищного фонда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января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местные исполнительные органы</w:t>
            </w:r>
          </w:p>
        </w:tc>
      </w:tr>
    </w:tbl>
    <w:bookmarkStart w:name="z961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Сводные статистические публикации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6616"/>
        <w:gridCol w:w="1223"/>
        <w:gridCol w:w="2018"/>
        <w:gridCol w:w="958"/>
      </w:tblGrid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424"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статистической публикации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выпуска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представления статистической информации для пользователей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представления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Социально-экономическое развитие Республики Казахстан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Социально-экономическое развитие Республики Казахстан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краткий бюллетень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краткий бюллетень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краткий бюллетень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Государственной программы индустриально-инновационного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казахском и русском языках)</w:t>
            </w:r>
          </w:p>
          <w:bookmarkEnd w:id="425"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октября</w:t>
            </w:r>
          </w:p>
          <w:bookmarkEnd w:id="426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Статистические 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русском и английском языках)</w:t>
            </w:r>
          </w:p>
          <w:bookmarkEnd w:id="427"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квартал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 развития села (в двух частях)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казахском и русском языках)</w:t>
            </w:r>
          </w:p>
          <w:bookmarkEnd w:id="428"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квартал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Краткий статистический ежегодник "Предварительные данные за 2021 год"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казахском и русском языках)</w:t>
            </w:r>
          </w:p>
          <w:bookmarkEnd w:id="429"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ежегодник "Казахстан в 2021году"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Статистический ежегодник "Регионы Казахстана в 2021 году"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казахском и русском языках)</w:t>
            </w:r>
          </w:p>
          <w:bookmarkEnd w:id="430"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цифрах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Регионы Казахстана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сегодня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краткий справочник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краткий справочник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краткий справочник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жилищном фонде Республики Казахстан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счета Республики Казахстан, 2016-2020 годы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фонды Казахстана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 и среднее предпринимательство в Республике Казахстане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потребительском рынке в Республике Казахстан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в промышленности, строительстве и сельском хозяйстве в Республике Казахстан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в оптовой, внешней торговле и сфере услуг в Республике Казахстан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в Казахстане за 1991-2021годы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 Республики Казахстан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лесное и рыбное хозяйство в Республике Казахстан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Инвестиционная и строительная деятельность в Республике Казахстан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в Республике Казахстан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Республике Казахстан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в Республике Казахстан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в Республике Казахстан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связи и информационно-коммуникационных технологий в Республике Казахстан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и инновационная деятельность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казахском и русском языках)</w:t>
            </w:r>
          </w:p>
          <w:bookmarkEnd w:id="431"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Казахстана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и оптовая торговля в Республике Казахстан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Внешняя торговля Республики Казахстан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баланс Республики Казахстан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Балансы ресурсов и использования важнейших видов сырья, продукции производственно-технического назначения и потребительских товаров по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казахском и русском языках)</w:t>
            </w:r>
          </w:p>
          <w:bookmarkEnd w:id="432"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в Республике Казахстан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Демографический ежегодник Казахстана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и мужчины Казахстана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Молодежь Казахстана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Казахстана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Пожилое население Республики Казахстан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ЦУР в Казахстане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 в Казахстане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в Казахстане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жизни населения в Казахстане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статистических работ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предоставления респондентами первичных статистических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казахском и русском языках)</w:t>
            </w:r>
          </w:p>
          <w:bookmarkEnd w:id="433"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распространения официальной статистической 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казахском и русском языках)</w:t>
            </w:r>
          </w:p>
          <w:bookmarkEnd w:id="434"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Бюро национальной статистики Агентства по стратегическому планированию и реформам Республики Казахстан в 2021году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Интегрированная информационная система "е-Статистика"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Буклеты по отраслям экономики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 (10 наименований)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 (10 наименований)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 (10 наименований)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</w:tr>
    </w:tbl>
    <w:bookmarkStart w:name="z975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Официальная статистическая информация, формируемая органами государственной статистики</w:t>
      </w:r>
    </w:p>
    <w:bookmarkEnd w:id="4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5215"/>
        <w:gridCol w:w="236"/>
        <w:gridCol w:w="13"/>
        <w:gridCol w:w="18"/>
        <w:gridCol w:w="2614"/>
        <w:gridCol w:w="383"/>
        <w:gridCol w:w="180"/>
        <w:gridCol w:w="134"/>
        <w:gridCol w:w="1123"/>
        <w:gridCol w:w="2010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статистической публикации</w:t>
            </w:r>
          </w:p>
          <w:bookmarkEnd w:id="4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данных (индекс статистической формы, другие официальные источники)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представления пользователям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управлению земельными ресурсами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земель и распределении их по категориям, собственникам земельных участков, землепользователям и угодьям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орошаемых земель и распределении их по категориям, собственникам земельных участков, землепользователям и угодьям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системы образования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сборник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до 1 марта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и развитии системы образования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доклад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до 1 августа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населения Республики Казахстан и деятельность организаций здравоохранения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1-ОИПЗ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7-ЧЗЗВЖУД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21-БРР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26-сеть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27-ДИ</w:t>
            </w:r>
          </w:p>
          <w:bookmarkEnd w:id="4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сборник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труда и социальной защиты населения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ситуации на рынке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3-ТН (скрытая безработица), 1-Т (трудоустройство), отчет по привлечению иностранной рабочей силы и трудоустройству иностранных работников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июня</w:t>
            </w:r>
          </w:p>
          <w:bookmarkEnd w:id="438"/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сентября, 11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</w:t>
            </w:r>
          </w:p>
          <w:bookmarkEnd w:id="43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назначении и выплате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3-жилищная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октября</w:t>
            </w:r>
          </w:p>
          <w:bookmarkEnd w:id="440"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строительства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инфраструктурного развития Республики Казахстан</w:t>
            </w:r>
          </w:p>
          <w:bookmarkEnd w:id="44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реализации производителями (поставщиками) и приобретения строительными организациями строительных материалов в Республике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1-СМИО,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2-СМИО</w:t>
            </w:r>
          </w:p>
          <w:bookmarkEnd w:id="4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числа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освоении и погашении правительственных и гарантированных государством займов, займов под поручительство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1-ОПЗ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записка</w:t>
            </w:r>
          </w:p>
          <w:bookmarkEnd w:id="443"/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апреля,</w:t>
            </w:r>
          </w:p>
          <w:bookmarkEnd w:id="444"/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октября</w:t>
            </w:r>
          </w:p>
          <w:bookmarkEnd w:id="44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официальным зарубежным займам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14-ПБ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записка</w:t>
            </w:r>
          </w:p>
          <w:bookmarkEnd w:id="4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октября</w:t>
            </w:r>
          </w:p>
          <w:bookmarkEnd w:id="447"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физкультурно-оздоровительной и спортивной работы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записка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февраля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банк Республики Казахстан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статистический отчет по платежному балансу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1-5-ПБ, 7-ПБ, 9-10-ПБ, 14-17-ПБ; 11-ПБ-ОС, 11-ПБ-СЖ и другая 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статистический 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декабря</w:t>
            </w:r>
          </w:p>
          <w:bookmarkEnd w:id="44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статистический отчет по международной инвестиционной позиции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1-ПБ, 7-ПБ, 9-ПБ, 11-ПБ-ОС, 11-ПБ-СЖ,14-17-ПБ, и другая 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статистический 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декабря</w:t>
            </w:r>
          </w:p>
          <w:bookmarkEnd w:id="44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статистический отчет по внешнему долгу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1-ПБ, 7-ПБ, 9-ПБ, 11-ПБ-ОС, 11-ПБ-СЖ,14-15-ПБ и другая 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статистический 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декабря</w:t>
            </w:r>
          </w:p>
          <w:bookmarkEnd w:id="45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статистические отчеты по внешнему долгу для базы данных Всемирного Банка QEDS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1-ПБ, 7-ПБ, 9-ПБ, 11-ПБ-ОС, 11-ПБ-СЖ, 14-15-ПБ и другая 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статистические отчеты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17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позднее 17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позднее 17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17 октября</w:t>
            </w:r>
          </w:p>
          <w:bookmarkEnd w:id="45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статистические отчеты по внешнему долгу государственного сектора в расширенном определении для базы данных Всемирного Банка PSDS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1-ПБ, 7-ПБ, 9-ПБ, 11-ПБ-ОС, 11-ПБ-СЖ, 14-15-ПБ и другая 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отчеты</w:t>
            </w:r>
          </w:p>
          <w:bookmarkEnd w:id="4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17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позднее 17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позднее 17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17 октября</w:t>
            </w:r>
          </w:p>
          <w:bookmarkEnd w:id="453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статистический отчет по частному негарантированному долгосрочному внешнему долгу для Системы отчетности должников Всемирного Банка DRS (форма №4)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1-ПБ, 7-ПБ, 9-ПБ, 11-ПБ-ОС, 11-ПБ-СЖ, 15-ПБ и другая 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статистический 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15 апреля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статистические отчеты по иностранным прямым инвестициям для конференции ООН по торговле и развитию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1-ПБ, 7-ПБ, 9-ПБ и другая 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статистические отчеты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в запросе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данные по статистике международной торговли услугами для статистического отдела ООН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2-5-ПБ, 7-ПБ, 9-ПБ, 10-ПБ, 11-ПБ-ОС, 11-ПБ-СЖ и другая 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статистический 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в запросе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международным резервам и ликвидности в иностранной валюте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отчеты</w:t>
            </w:r>
          </w:p>
          <w:bookmarkEnd w:id="4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рабочий день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формате SEFER-обзор географического распределения ценных бумаг, удерживаемых в форме резервных активов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статистический 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в запросе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Аналитические таблицы по внешнему долгу страны, международной инвестиционной позиции и статистике прямых инвестиций по направлению вложения 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1-ПБ, 7-ПБ, 9-ПБ, 14-17-ПБ и другая 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октября</w:t>
            </w:r>
          </w:p>
          <w:bookmarkEnd w:id="45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таблицы по платежному балансу, международным услугам и личным трансфертам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2-5-ПБ,7-ПБ, 9-10-ПБ, 11-ПБ-ОС, 11-ПБ-СЖи другая 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октября</w:t>
            </w:r>
          </w:p>
          <w:bookmarkEnd w:id="45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Координированное обследование портфельных инвестиций CPIS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1-ПБ, 9-ПБ, 15-ПБ и другая 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статистические отчеты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в запросе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Координированное обследование прямых инвестиций CDIS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1-ПБ, 7-ПБ, 9-ПБ и другая 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статистические отчеты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в запросе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Монетарный обзор Национального Банка (в рамках составления денежно-кредитной статистики)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счета Национального Банка и другая внутренняя 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консолидированный обзор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Графиком выпуска статистической информации (http://​www.​nat​iona​lban​k.​kz)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Монетарный обзор банков второго уровня (в рамках составления денежно-кредитной статистики)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счета банков и другая 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консолидированный обзор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Графиком выпуска статистической информации (http://​www.​nat​iona​lban​k.​kz)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Монетарный обзор других финансовых организаций, обзор финансового сектора (в рамках составления денежно-кредитной статистики)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счета банков, других финансовых организаций и другая 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 обзоры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Графиком выпуска статистической информации (http://​www.​nat​iona​lban​k.​kz)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Стандартизированный отчет для МВФ "Currency Composition of Foreign Exchange Reserves" (COFER)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счета Национального Банка и другая внутренняя 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стандартизированный 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со сроком устанавливаемым МВФ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Стандартизированный отчет для МВФ "CentralBank" (MFSCBS)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счета Национального Банка и другая 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стандартизированный 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конца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Стандартизированный отчет для МВФ "Other Depository Corporations" (MFSODC)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счета банков второго уровня и другая 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стандартизированный 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конца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Стандартизированный отчет для МВФ "Other Financial Corporations"(MFSOFC)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счета других финансовых организаций и другая 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стандартизированный 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конца второго 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 за отчетным периодом</w:t>
            </w:r>
          </w:p>
          <w:bookmarkEnd w:id="45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Стандартизированный отчет для МВФ "Monetary Aggregates" (MFSMS)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счета Национального Банка, банков второго уровня и другая 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стандартизированный 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конца 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 за отчетным периодом</w:t>
            </w:r>
          </w:p>
          <w:bookmarkEnd w:id="45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Стандартизированный отчет для МВФ "Interest Rates and Share Prices" (MFSINT)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ставкам Национального Банка и другая 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стандартизированный 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6-й рабочий день после отчетного периода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Стандартизированный отчет для МВФ "ExchangeRates" (916ER)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KASE об обменных курсах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стандартизированный 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6-й рабочий день после отчетного периода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Стандартизированный отчет для МВФ "InternationalLiquidity" (916IL)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счета Национального Банка и другая 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стандартизированный 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6-й рабочий день после отчетного периода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 Национального Банка Республики Казахстан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формы ведомственных статистических наблюдений, монетарная статистика и другая 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 (электронное издание)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рабочий день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Платежный баланс и внешний долг Республики Казахстан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1-5-ПБ,7-ПБ, 9-10-ПБ, 14-17-ПБ;11-ПБ-ОС, 11-ПБ-СЖ и другая 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сводная статистическая публикация (электронное издание)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апрель, июль, октябрь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данные по показателям кредитного, депозитного, валютного рынков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счета банков второго уровня и другая 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Графиком выпуска статистической информации (http://​www.​nat​iona​lban​k.​kz)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работе с лесными культурами и лесовозобновлении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посевных качествах семян древесных и кустарниковых пород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ЛХ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(лесное хозяйство)</w:t>
            </w:r>
          </w:p>
          <w:bookmarkEnd w:id="4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лесных пожарах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декадная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пожар (лес)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20, 30 числа месяца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нарушениях лесного законодательства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лесхоз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октября</w:t>
            </w:r>
          </w:p>
          <w:bookmarkEnd w:id="46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лесного фонда и распределение лесного фонда по категориям государственного лесного фонда и угодьям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рубкам, мерам ухода за лесом, отпуску древесины, подсочке и побочным лесным пользованиям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(годовая)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остатках древесины на лесосеках и очистке мест рубок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ЛХ (лесное хозяйство)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марта, 20 июля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подготовке и передаче лесосечного фонда, его породном составе и товарной структуре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ЛХ (лесное хозяйство)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отпуске лесных ресурсов и поступлении лесного дохода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октября</w:t>
            </w:r>
          </w:p>
          <w:bookmarkEnd w:id="46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лесозащите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ЛХ (лесное хозяйство)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февраля (включительно) и 10 июля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особо охраняемых природных территорий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ООПТ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выполнении производственного плана по лесному хозяйству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ЛХ (лесное хозяйство)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февраля (включительно) и 10 июля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заготовке лесных семян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ЛХ (лесное хозяйство)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 по водным ресурсам Министерства экологии, геологии и природных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забора, использования и водоотведения вод по Республике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2-ТП (водхоз)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в запросе, но не ранее 1 апреля года, следующего за отчетным</w:t>
            </w:r>
          </w:p>
        </w:tc>
      </w:tr>
    </w:tbl>
    <w:bookmarkStart w:name="z1034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4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2"/>
        <w:gridCol w:w="10398"/>
      </w:tblGrid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Адресная социальная помощь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ФСМС</w:t>
            </w:r>
          </w:p>
          <w:bookmarkEnd w:id="463"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Классификатор административно-территориальных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Фонд социального медицинского страхования</w:t>
            </w:r>
          </w:p>
          <w:bookmarkEnd w:id="464"/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ООН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Организация Объединенных Наций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ВРП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Валовый Региональный Продукт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 РК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РК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"НПЦСЭЭиМ" РГП на ПХВ "НЦОЗ"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ЦРТР МТСЗН РК</w:t>
            </w:r>
          </w:p>
          <w:bookmarkEnd w:id="465"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здравоохранения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Филиал "Научно-практический центр санитарно-эпидемиологической экспертизы и мониторинга" Республиканского государственного предприятия на праве хозяйственного ведения "Национальный центр общественного здравоохранения" Министерства здравоохранения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АО Центр развития трудовых ресурсов Министерства труда и социальной защиты населения Республики Казахстан</w:t>
            </w:r>
          </w:p>
          <w:bookmarkEnd w:id="466"/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 РК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ГПИИР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Государственная программа индустриально-инновационного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КГД МФ РК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Комитет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РК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Национальный Банк Республики Казахстан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 РК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ГФСС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Государственный фонд социального страхования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ЦУР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Цели устойчивого развития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Содружество Независимых Государств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СНС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Система национальных счетов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МВФ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Международный валютный фонд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КФХ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Крестьянские, фермерские хозяйства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CDIS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CoordinatedDirectInvestmentSurvey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PISA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Programme for International Student Assessment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PSDS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Public Sector Debt Statistics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QEDS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QuarterlyExternalDebtStatistics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