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dbdb8" w14:textId="24dbd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квалификационных характеристик должностей руководителей, специалистов и работников государственного учреждения "Центр медицины катастроф" Министерства по чрезвычайным ситуациям Республики Казахстан, его филиалов и трассовых медико-спасательных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28 сентября 2021 года № 472. Зарегистрирован в Министерстве юстиции Республики Казахстан 30 сентября 2021 года № 24557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17)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Типовые квалификационные характеристики должностей руководителей и специалистов государственного учреждения "Центр медицины катастроф" Министерства по чрезвычайным ситуациям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Типовые квалификационные характеристики должностей руководителей, специалистов и работников филиалов государственного учреждения "Центр медицины катастроф" Министерства по чрезвычайным ситуациям Республики Казахстан и трассовых медико-спасательных пунктов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"Центр медицины катастроф"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истечению десяти календарных дней после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2021 года № 472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квалификационные характеристики должностей руководителей и специалистов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"Центр медицины катастроф" Министерства по чрезвычайным ситуациям Республики Казахстан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Квалификационные характеристики должностей руководителей, специалистов и работников государственного учреждения "Центр медицины катастроф" Министерства по чрезвычайным ситуациям Республики Казахстан, его филиалов и трассовых медико-спасательных пунктов (далее – Квалификационные характеристики) служат основой для разработки положений о структурных подразделениях организаций, должностных инструкций работников в области чрезвычайных ситуаций, содержащих конкретный перечень должностных обязанностей работников, с учетом особенностей организации производства, труда и управления, их прав и ответственности, для подбора и расстановки кадров, для осуществления контроля за эффективностью их использования, для проведения аттестации работников организаций в области чрезвычайных ситуаций на соответствие занимаемой должности.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Квалификационные характеристики должностей специалистов: бухгалтера, экономиста, юриста, специалиста по кадрам, переводчика, психолога и иных специалистов определены в квалификационных характеристиках отдельных должностей специалистов государственных учреждений и казенных предприятий, общих для всех сфер деятельности.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Квалификационные характеристики разработаны государственным учреждением "Центр медицины катастроф" Министерства по чрезвычайным ситуациям Республики Казахстан.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Квалификационные характеристики должностей руководителей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Руководитель-врач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Должностные обязанности: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работой Центра медицины катастроф (далее - Центр) и его филиалов, финансово-хозяйственной деятельностью Центра, несет ответственность за принимаемые управленческие решения, сохранность и эффективное использование имущества организации, а также за результаты финансово-хозяйственной деятельности;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политику, стратегию деятельности Центра и механизм ее реализации, обеспечивает внедрение новых и совершенствование существующих организационных форм и методов работы персонала, направленных на дальнейшее повышение эффективности и качества оказываемой медико-психологической помощи;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эффективное взаимодействие подразделений Центра, направляет их действия на развитие и совершенствование оказываемых медицинских и психологических услуг;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готовность филиалов и мобильных групп к проведению лечебно-эвакуационных мероприятий в зоне чрезвычайных ситуаций;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выезды на чрезвычайные ситуации различного характера, с целью организации и оказания экстренной медицинской помощи пострадавшим;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обеспечению Центра квалифицированными кадрами, рациональному использованию их профессиональных знаний и опыта, созданию безопасных для жизни и здоровья условий труда, благоприятной психологической атмосферы в коллективе;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основе анализа деятельности Центра и оценки показателей его работы принимает необходимые меры по улучшению форм и методов работы Центра;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трудовой дисциплины, способствует развитию трудовой мотивации, инициативы и активности работников;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требований медицинской этики, законности в деятельности Центра, в том числе в вопросах финансово-хозяйственного управления, укрепления договорной и финансовой дисциплины, регулирования социально-трудовых отношений;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прием и увольнение работников Центра и руководителей филиалов, заключает договора, совершает сделки с физическими и юридическими лицами;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издает по вопросам своей компетенции распоряжения и приказы, обязательные для всех работников;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организацию в государственных органах, организациях и суде;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медицинской этики, требований внутреннего трудового распорядка, технической эксплуатации приборов, оборудования и механизмов, соблюдение информационной безопасности, противопожарной безопасности и охраны труда, санитарно-эпидемиологического режима.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Должен знать: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августа 1995 года (далее -Конституцию Республики Казахстан);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Гражданский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 от 27 декабря 1994 года (далее - Гражданский кодекс Республики Казахстан);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 от 23 ноября 2015 года (далее - Трудовой кодекс Республики Казахстан);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 от 7 июля 2020 года (далее – Кодекс "О здоровье народа и системе здравоохранения");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от 5 июля 2014 года (далее – Кодекс "Об административных правонарушениях");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 от 4 декабря 2015 года (далее – Закон "О государственных закупках");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 от 18 ноября 2015 года (далее – Закон "О противодействии коррупции");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языках в Республике Казахстан" от 11 июля 1997 года (далее – Закон "О языках в Республике Казахстан");</w:t>
      </w:r>
    </w:p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правовые акты и нормативные документы, регулирующие отношения в области здравоохранения и предупреждения и ликвидации чрезвычайных ситуаций.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Требования к квалификации: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медицинское образование, стаж работы на руководящих должностях или по специальности в сфере медицины катастроф не менее 5 лет.</w:t>
      </w:r>
    </w:p>
    <w:bookmarkEnd w:id="35"/>
    <w:bookmarkStart w:name="z5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руководителя-врач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Должностные обязанности: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руководство деятельностью подчиненных подразделений, организует их работу и эффективное взаимодействие, систематический контроль за качеством оказанных медицинских и психологических услуг;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организационную работу по планированию деятельности Центра, анализ медицинской и психологической деятельности Центра;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несет персональную ответственность за вверенными ему материально-техническими, лекарственными ресурсами, а также ответственность за их сохранность и целевое использование;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повышение качества оказываемых медицинских и психологических услуг, внедрение новых и совершенствование существующих организационных форм и методов работы персонала;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выезды на чрезвычайные ситуации различного характера, с целью организации и оказания экстренной медицинской помощи пострадавшим;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рациональную расстановку и организацию труда медицинских кадров, развитие их профессиональных знаний и опыта;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ведение статистического учета и представление отчетности о деятельности Центра;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деятельность по мониторингу исполнения подразделениями Центра стратегических целей, задач и мероприятий операционного (стратегического плана), планов развития Центра, с предложениями дальнейших перспектив развития, предоставляет руководству проекты управленческих решений по вопросам стратегического развития Центра;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кадровой политики, в управлении и развитии персонала и в регулировании трудовых отношений;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труда, безопасные и благоприятные для жизни и здоровья, формирует благоприятную психологическую атмосферу в коллективе;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вопросы, касающиеся финансово-экономической и производственно-хозяйственной деятельности Центра, в пределах предоставленных законодательством прав, заключает договора, проводит работу со сторонними организациями или другими юридическими лицами по вопросам деятельности Центра;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в пределах компетенции организацию в государственных органах, организациях и суде;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трудовой дисциплины, способствует развитию трудовой мотивации, инициативы и активности работников, медицинской этики, выполнение требований внутреннего трудового распорядка, соблюдение противопожарной безопасности, безопасности и охраны труда, санитарно-эпидемиологического режима;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мероприятия, проводимые через средства массовой информации или социальные сети, осуществляет организацию информационного обмена между подразделениями, а также с органами по предупреждению и ликвидации медико-санитарных последствий чрезвычайных ситуаций других организаций;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готовность подразделений и мобильных групп центра к проведению лечебно-эвакуационных мероприятий в зоне чрезвычайных ситуаций;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готовность участия личного состава Центра в проведении командно-штабных учений, тренировок, тактико-специальных учений;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постоянный мониторинг за ходом выполнения нормативных правовых актов, указаний руководства Министерства по чрезвычайным ситуациям Республики Казахстан (далее - Министерство) и иных управленческих решений, а также реализации стратегии деятельности Министерства;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возглавляет комиссию по списанию основных средств.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Должен знать: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Гражданский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языках в Республике Казахстан";</w:t>
      </w:r>
    </w:p>
    <w:bookmarkStart w:name="z7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правовые акты и нормативные документы, регулирующие отношения в области здравоохранения и предупреждения и ликвидации чрезвычайных ситуаций.</w:t>
      </w:r>
    </w:p>
    <w:bookmarkEnd w:id="57"/>
    <w:bookmarkStart w:name="z8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Требования к квалификации:</w:t>
      </w:r>
    </w:p>
    <w:bookmarkEnd w:id="58"/>
    <w:bookmarkStart w:name="z8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медицинское образование, стаж работы на руководящих должностях или по специальности в сфере медицины катастроф не менее 5 лет.</w:t>
      </w:r>
    </w:p>
    <w:bookmarkEnd w:id="59"/>
    <w:bookmarkStart w:name="z8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Руководитель отдела - врач по оказанию экстренной медицинской помощи</w:t>
      </w:r>
    </w:p>
    <w:bookmarkEnd w:id="60"/>
    <w:bookmarkStart w:name="z8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Должностные обязанности:</w:t>
      </w:r>
    </w:p>
    <w:bookmarkEnd w:id="61"/>
    <w:bookmarkStart w:name="z8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руководство и координацию действий по оказанию медицинской помощи в составе бригады по оказанию экстренной медицинской помощи, в случае наличия или угрозы возникновения чрезвычайной ситуации, с использованием радиостанции (рации);</w:t>
      </w:r>
    </w:p>
    <w:bookmarkEnd w:id="62"/>
    <w:bookmarkStart w:name="z8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подбор кандидатов на вакантные медицинские должности и вносит предложения руководству Центра о выдвижении сотрудников на вышестоящие должности, перемещении, увольнении, поощрении, наложении дисциплинарных взысканий;</w:t>
      </w:r>
    </w:p>
    <w:bookmarkEnd w:id="63"/>
    <w:bookmarkStart w:name="z8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сотрудничает при необходимости в установленном порядке с органами государственного управления, организациями здравоохранения и обеспечивает взаимодействие с филиалами Центра и трассовыми медико-спасательными пунктами по вопросам планирования подготовки и ликвидации медико-санитарных последствий чрезвычайных ситуации;</w:t>
      </w:r>
    </w:p>
    <w:bookmarkEnd w:id="64"/>
    <w:bookmarkStart w:name="z8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инструктивно-методических и директивных документов по организации деятельности отдела;</w:t>
      </w:r>
    </w:p>
    <w:bookmarkEnd w:id="65"/>
    <w:bookmarkStart w:name="z8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анализирует организационную, директивную и медицинскую деятельность отдела в пределах своей компетенции;</w:t>
      </w:r>
    </w:p>
    <w:bookmarkEnd w:id="66"/>
    <w:bookmarkStart w:name="z8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организации и проведении мероприятий медицинского обеспечения населения при чрезвычайных ситуациях и ликвидации их медико-санитарных последствий с использованием радиостанции (рация);</w:t>
      </w:r>
    </w:p>
    <w:bookmarkEnd w:id="67"/>
    <w:bookmarkStart w:name="z9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контролирует создание резерва лекарственных средств, изделий медицинского назначения, оборудования для оснащения Центра;</w:t>
      </w:r>
    </w:p>
    <w:bookmarkEnd w:id="68"/>
    <w:bookmarkStart w:name="z9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исправности медицинского оборудования филиалов Центра;</w:t>
      </w:r>
    </w:p>
    <w:bookmarkEnd w:id="69"/>
    <w:bookmarkStart w:name="z9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наличие достаточного количества лекарственных средств, изделий медицинского назначения, необходимых для оказания медицинской помощи, контроль их хранения и рационального использования;</w:t>
      </w:r>
    </w:p>
    <w:bookmarkEnd w:id="70"/>
    <w:bookmarkStart w:name="z9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командно-штабных учений, тренировок, тактико-специальных учений;</w:t>
      </w:r>
    </w:p>
    <w:bookmarkEnd w:id="71"/>
    <w:bookmarkStart w:name="z9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готовности личного состава филиалов в проведении командно-штабных учений, тренировок, тактико-специальных учений.</w:t>
      </w:r>
    </w:p>
    <w:bookmarkEnd w:id="72"/>
    <w:bookmarkStart w:name="z9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Должен знать: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</w:t>
      </w:r>
    </w:p>
    <w:bookmarkStart w:name="z9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законодательства;</w:t>
      </w:r>
    </w:p>
    <w:bookmarkEnd w:id="74"/>
    <w:bookmarkStart w:name="z10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правовые акты, регулирующие отношения в области здравоохранения и предупреждения и ликвидации чрезвычайных ситуаций.</w:t>
      </w:r>
    </w:p>
    <w:bookmarkEnd w:id="75"/>
    <w:bookmarkStart w:name="z10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Требования к квалификации:</w:t>
      </w:r>
    </w:p>
    <w:bookmarkEnd w:id="76"/>
    <w:bookmarkStart w:name="z10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медицинское образование, стаж работы на руководящих должностях или по специальности в сфере здравоохранения не менее 5 лет.</w:t>
      </w:r>
    </w:p>
    <w:bookmarkEnd w:id="77"/>
    <w:bookmarkStart w:name="z10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Заместитель руководителя отдела - врач по оказанию экстренной медицинской помощи</w:t>
      </w:r>
    </w:p>
    <w:bookmarkEnd w:id="78"/>
    <w:bookmarkStart w:name="z10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Должностные обязанности:</w:t>
      </w:r>
    </w:p>
    <w:bookmarkEnd w:id="79"/>
    <w:bookmarkStart w:name="z10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мероприятий по ликвидации медико-санитарных последствий чрезвычайных ситуации, с целью оказания медицинской помощи в составе бригады отдела экстренной медицинской помощи, с использованием радиостанции (рация);</w:t>
      </w:r>
    </w:p>
    <w:bookmarkEnd w:id="80"/>
    <w:bookmarkStart w:name="z10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контролирует работу сотрудников отдела Центра и координирует деятельность аналогичных отделов филиалов Центра по оказанию экстренной медицинской помощи пострадавшим при чрезвычайных ситуациях природного и техногенного характера;</w:t>
      </w:r>
    </w:p>
    <w:bookmarkEnd w:id="81"/>
    <w:bookmarkStart w:name="z10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своевременное выполнение принимаемых нормативных правовых актов и указаний руководства, а также иных управленческих решений, касательно медицинской деятельности;</w:t>
      </w:r>
    </w:p>
    <w:bookmarkEnd w:id="82"/>
    <w:bookmarkStart w:name="z10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экспертизу и контроль качества оказания личного состава Центра медицинской помощи пострадавшим и сотрудникам аварийно-спасательных подразделений при чрезвычайных ситуациях природного и техногенного характера;</w:t>
      </w:r>
    </w:p>
    <w:bookmarkEnd w:id="83"/>
    <w:bookmarkStart w:name="z10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ведение учетной документации медицинского характера филиалами Центра, а также ее своевременное представление;</w:t>
      </w:r>
    </w:p>
    <w:bookmarkEnd w:id="84"/>
    <w:bookmarkStart w:name="z11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подготовку сводно-статистических отчетов и информационно-аналитических материалов по деятельности Центра;</w:t>
      </w:r>
    </w:p>
    <w:bookmarkEnd w:id="85"/>
    <w:bookmarkStart w:name="z11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исправность медицинского оборудования, организует проведение метрологической поверки и технического обслуживания медицинского оборудования филиалов Центра;</w:t>
      </w:r>
    </w:p>
    <w:bookmarkEnd w:id="86"/>
    <w:bookmarkStart w:name="z11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подготовку медицинских сотрудников Центра;</w:t>
      </w:r>
    </w:p>
    <w:bookmarkEnd w:id="87"/>
    <w:bookmarkStart w:name="z11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обеспечение достаточного количества лекарственных средств, изделий медицинского назначения, необходимых для оказания медицинской помощи, их хранения и рационального использования.</w:t>
      </w:r>
    </w:p>
    <w:bookmarkEnd w:id="88"/>
    <w:bookmarkStart w:name="z11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Должен знать: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</w:t>
      </w:r>
    </w:p>
    <w:bookmarkStart w:name="z11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законодательства;</w:t>
      </w:r>
    </w:p>
    <w:bookmarkEnd w:id="90"/>
    <w:bookmarkStart w:name="z11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правовые акты, регулирующие отношения в области здравоохранения и предупреждения и ликвидации чрезвычайных ситуаций.</w:t>
      </w:r>
    </w:p>
    <w:bookmarkEnd w:id="91"/>
    <w:bookmarkStart w:name="z12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Требования к квалификации:</w:t>
      </w:r>
    </w:p>
    <w:bookmarkEnd w:id="92"/>
    <w:bookmarkStart w:name="z12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медицинское образование, стаж работы на руководящих должностях или по специальности в сфере здравоохранения не менее 5 лет.</w:t>
      </w:r>
    </w:p>
    <w:bookmarkEnd w:id="93"/>
    <w:bookmarkStart w:name="z122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Руководитель отдела - психолог по оказанию экстренной психологической помощи</w:t>
      </w:r>
    </w:p>
    <w:bookmarkEnd w:id="94"/>
    <w:bookmarkStart w:name="z12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Должностные обязанности:</w:t>
      </w:r>
    </w:p>
    <w:bookmarkEnd w:id="95"/>
    <w:bookmarkStart w:name="z12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и контроль выполнения задач и функций, закрепленных за отделом, распределение работы между сотрудниками отдела;</w:t>
      </w:r>
    </w:p>
    <w:bookmarkEnd w:id="96"/>
    <w:bookmarkStart w:name="z12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курирует психологическую деятельности филиалов, оказывает практическую и методическую помощь психологам Филиалов;</w:t>
      </w:r>
    </w:p>
    <w:bookmarkEnd w:id="97"/>
    <w:bookmarkStart w:name="z12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готовность психологов Центра к действиям при возникновении чрезвычайных ситуации;</w:t>
      </w:r>
    </w:p>
    <w:bookmarkEnd w:id="98"/>
    <w:bookmarkStart w:name="z12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оказывает экстренную психологическую помощь пострадавшим при чрезвычайных ситуациях, в том числе сотрудникам, участвующим в аварийно-спасательных и других неотложных работах;</w:t>
      </w:r>
    </w:p>
    <w:bookmarkEnd w:id="99"/>
    <w:bookmarkStart w:name="z12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проведение психодиагностических, профилактических и психокоррекционных мероприятий с сотрудниками Центра и сотрудниками Министерства, а также мероприятий по изучению морально-психологического климата в коллективах;</w:t>
      </w:r>
    </w:p>
    <w:bookmarkEnd w:id="100"/>
    <w:bookmarkStart w:name="z12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оказание информационной и экстренной психологической помощи по телефону "Горячая линия" обратившимся, регистрации обращений в журнале учета входящих звонков;</w:t>
      </w:r>
    </w:p>
    <w:bookmarkEnd w:id="101"/>
    <w:bookmarkStart w:name="z13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прогнозирует психологические последствия чрезвычайных ситуации, подготовка предложений для принятия решений по проведению мероприятий, направленных на оказание экстренной психологической помощи с расчетом необходимых для этого сил и средств;</w:t>
      </w:r>
    </w:p>
    <w:bookmarkEnd w:id="102"/>
    <w:bookmarkStart w:name="z13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выезды на чрезвычайные ситуации различного характера, с целью оказания экстренной психологической помощи пострадавшим;</w:t>
      </w:r>
    </w:p>
    <w:bookmarkEnd w:id="103"/>
    <w:bookmarkStart w:name="z13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командно-штабных и тактико-специальных учениях;</w:t>
      </w:r>
    </w:p>
    <w:bookmarkEnd w:id="104"/>
    <w:bookmarkStart w:name="z13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контролирует подготовку отчетов о проделанной работе, справок и других документов для доклада руководству;</w:t>
      </w:r>
    </w:p>
    <w:bookmarkEnd w:id="105"/>
    <w:bookmarkStart w:name="z13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организацию повышения квалификации психологов Центра и его филиалов;</w:t>
      </w:r>
    </w:p>
    <w:bookmarkEnd w:id="106"/>
    <w:bookmarkStart w:name="z13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тематических и комплексных проверках деятельности филиалов Центра;</w:t>
      </w:r>
    </w:p>
    <w:bookmarkEnd w:id="107"/>
    <w:bookmarkStart w:name="z13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взаимодействие с подразделениями Министерства и с другими организациями по вопросам, входящим в компетенцию отдела.</w:t>
      </w:r>
    </w:p>
    <w:bookmarkEnd w:id="108"/>
    <w:bookmarkStart w:name="z13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Должен знать: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коррупции";</w:t>
      </w:r>
    </w:p>
    <w:bookmarkStart w:name="z14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законодательства;</w:t>
      </w:r>
    </w:p>
    <w:bookmarkEnd w:id="110"/>
    <w:bookmarkStart w:name="z14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правовые акты и нормативные документы, регулирующие отношения в области здравоохранения, психологии и предупреждения и ликвидации чрезвычайных ситуаций.</w:t>
      </w:r>
    </w:p>
    <w:bookmarkEnd w:id="111"/>
    <w:bookmarkStart w:name="z14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Требования к квалификации:</w:t>
      </w:r>
    </w:p>
    <w:bookmarkEnd w:id="112"/>
    <w:bookmarkStart w:name="z14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психологическое образование, стаж работы не менее 5 лет.</w:t>
      </w:r>
    </w:p>
    <w:bookmarkEnd w:id="113"/>
    <w:bookmarkStart w:name="z145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Руководитель лаборатории отдела по оказанию экстренной психологической помощи</w:t>
      </w:r>
    </w:p>
    <w:bookmarkEnd w:id="114"/>
    <w:bookmarkStart w:name="z14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Должностные обязанности:</w:t>
      </w:r>
    </w:p>
    <w:bookmarkEnd w:id="115"/>
    <w:bookmarkStart w:name="z14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общую организацию и проведение психодиагностических и психофизиологических обследований с сотрудниками Центра и при направлении кадровых служб Министерства, с личным составом Министерства;</w:t>
      </w:r>
    </w:p>
    <w:bookmarkEnd w:id="116"/>
    <w:bookmarkStart w:name="z14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психодиагностическую деятельность психологов Филиалов Центра;</w:t>
      </w:r>
    </w:p>
    <w:bookmarkEnd w:id="117"/>
    <w:bookmarkStart w:name="z14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непосредственное участие в проведении психодиагностических обследований, подготовке заключений (психологических характеристик) и рекомендаций по результатам обследований;</w:t>
      </w:r>
    </w:p>
    <w:bookmarkEnd w:id="118"/>
    <w:bookmarkStart w:name="z15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выявляет лиц, относящихся к "группе наблюдения", подготовка рекомендаций по проведению психокоррекционных мероприятий с лицами из "группы наблюдения";</w:t>
      </w:r>
    </w:p>
    <w:bookmarkEnd w:id="119"/>
    <w:bookmarkStart w:name="z15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заключения, содержащих психологическую характеристику обследуемого, рекомендации сотрудникам кадровой службы, определение показаний к консультативным и психокоррекционным мероприятиям, подписание заключений на основе результатов обследований, проводимых в лаборатории;</w:t>
      </w:r>
    </w:p>
    <w:bookmarkEnd w:id="120"/>
    <w:bookmarkStart w:name="z15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учетно-отчетную документации о проведении психодиагностических мероприятий;</w:t>
      </w:r>
    </w:p>
    <w:bookmarkEnd w:id="121"/>
    <w:bookmarkStart w:name="z15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тематических и комплексных проверках деятельности Филиалов Центра;</w:t>
      </w:r>
    </w:p>
    <w:bookmarkEnd w:id="122"/>
    <w:bookmarkStart w:name="z15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организации взаимодействия с подведомственными подразделениями Центра и с другими организациями по вопросам, входящим в компетенцию отдела;</w:t>
      </w:r>
    </w:p>
    <w:bookmarkEnd w:id="123"/>
    <w:bookmarkStart w:name="z15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подготовку и повышения квалификации психологов Центра;</w:t>
      </w:r>
    </w:p>
    <w:bookmarkEnd w:id="124"/>
    <w:bookmarkStart w:name="z15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оказание информационной и экстренной психологической помощи по телефону "Горячая линия" обратившимся, регистрации обращений в журнале учета входящих звонков;</w:t>
      </w:r>
    </w:p>
    <w:bookmarkEnd w:id="125"/>
    <w:bookmarkStart w:name="z15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выезды на чрезвычайные ситуации различного характера, с целью оказания экстренной психологической помощи пострадавшим.</w:t>
      </w:r>
    </w:p>
    <w:bookmarkEnd w:id="126"/>
    <w:bookmarkStart w:name="z15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Должен знать: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коррупции";</w:t>
      </w:r>
    </w:p>
    <w:bookmarkStart w:name="z16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законодательства;</w:t>
      </w:r>
    </w:p>
    <w:bookmarkEnd w:id="128"/>
    <w:bookmarkStart w:name="z16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правовые акты и нормативные документы, регулирующие отношения в области здравоохранения, психологии и предупреждения и ликвидации чрезвычайных ситуаций.</w:t>
      </w:r>
    </w:p>
    <w:bookmarkEnd w:id="129"/>
    <w:bookmarkStart w:name="z16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Требования к квалификации:</w:t>
      </w:r>
    </w:p>
    <w:bookmarkEnd w:id="130"/>
    <w:bookmarkStart w:name="z16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психологическое образование, стаж работы не менее 3 лет.</w:t>
      </w:r>
    </w:p>
    <w:bookmarkEnd w:id="131"/>
    <w:bookmarkStart w:name="z166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Руководитель отделения - врач отделения аналитической и плановой работы</w:t>
      </w:r>
    </w:p>
    <w:bookmarkEnd w:id="132"/>
    <w:bookmarkStart w:name="z16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Должностные обязанности:</w:t>
      </w:r>
    </w:p>
    <w:bookmarkEnd w:id="133"/>
    <w:bookmarkStart w:name="z16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руководство работой по планированию деятельности Центра;</w:t>
      </w:r>
    </w:p>
    <w:bookmarkEnd w:id="134"/>
    <w:bookmarkStart w:name="z16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руководство разработкой долгосрочных и краткосрочных планов развития Центра;</w:t>
      </w:r>
    </w:p>
    <w:bookmarkEnd w:id="135"/>
    <w:bookmarkStart w:name="z17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реализацию и исполнение пунктов стратегического, операционного планов Министерства, протокольных решений в части касающейся деятельности Центра;</w:t>
      </w:r>
    </w:p>
    <w:bookmarkEnd w:id="136"/>
    <w:bookmarkStart w:name="z17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реализацию и исполнение пунктов плана Центра;</w:t>
      </w:r>
    </w:p>
    <w:bookmarkEnd w:id="137"/>
    <w:bookmarkStart w:name="z17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представление соответствующих отчетов о результатах исполнения планов, решений;</w:t>
      </w:r>
    </w:p>
    <w:bookmarkEnd w:id="138"/>
    <w:bookmarkStart w:name="z17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руководство проведения анализа показателей деятельности Центра и определяет прогноз этих показателей на последующие годы;</w:t>
      </w:r>
    </w:p>
    <w:bookmarkEnd w:id="139"/>
    <w:bookmarkStart w:name="z17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подготовку материалов по результатам мониторинга и анализа показателей работы Филиалов для информирования руководства;</w:t>
      </w:r>
    </w:p>
    <w:bookmarkEnd w:id="140"/>
    <w:bookmarkStart w:name="z17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взаимодействие со средствами массовой информации по вопросам, входящим в компетенцию отделения, организация публикаций в газетах и других средствах массовой информации;</w:t>
      </w:r>
    </w:p>
    <w:bookmarkEnd w:id="141"/>
    <w:bookmarkStart w:name="z17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взаимодействие со структурными подразделениями Министерства по размещению информации о деятельности Центра на веб-сайте, в ведомственных изданиях Министерства и других средствах массовой информации;</w:t>
      </w:r>
    </w:p>
    <w:bookmarkEnd w:id="142"/>
    <w:bookmarkStart w:name="z17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мероприятий и оказания медицинской помощи по ликвидации медико-санитарных последствий чрезвычайных ситуации в составе бригады отдела по оказанию экстренной медицинской помощи с использованием радиостанции (рация);</w:t>
      </w:r>
    </w:p>
    <w:bookmarkEnd w:id="143"/>
    <w:bookmarkStart w:name="z17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методическую и консультативную помощь в клинической работе филиалов Центра.</w:t>
      </w:r>
    </w:p>
    <w:bookmarkEnd w:id="144"/>
    <w:bookmarkStart w:name="z17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Должен знать: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</w:t>
      </w:r>
    </w:p>
    <w:bookmarkStart w:name="z18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 и трудового законодательства;</w:t>
      </w:r>
    </w:p>
    <w:bookmarkEnd w:id="146"/>
    <w:bookmarkStart w:name="z18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правовые акты и нормативные документы, регулирующие отношения в области здравоохранения и предупреждения и ликвидации чрезвычайных ситуаций.</w:t>
      </w:r>
    </w:p>
    <w:bookmarkEnd w:id="147"/>
    <w:bookmarkStart w:name="z18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Требования к квалификации:</w:t>
      </w:r>
    </w:p>
    <w:bookmarkEnd w:id="148"/>
    <w:bookmarkStart w:name="z18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медицинское образование, стаж работы на руководящих должностях или по специальности в сфере здравоохранения не менее 5 лет.</w:t>
      </w:r>
    </w:p>
    <w:bookmarkEnd w:id="149"/>
    <w:bookmarkStart w:name="z187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Руководитель отдела тылового обеспечения</w:t>
      </w:r>
    </w:p>
    <w:bookmarkEnd w:id="150"/>
    <w:bookmarkStart w:name="z18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Должностные обязанности:</w:t>
      </w:r>
    </w:p>
    <w:bookmarkEnd w:id="151"/>
    <w:bookmarkStart w:name="z18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деятельности отдела за выполнение возложенных на отдел задач и осуществление им своих функций;</w:t>
      </w:r>
    </w:p>
    <w:bookmarkEnd w:id="152"/>
    <w:bookmarkStart w:name="z19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обеспечение Центра всеми необходимыми для его деятельности материальными ресурсами требуемого качества и их рациональное использование;</w:t>
      </w:r>
    </w:p>
    <w:bookmarkEnd w:id="153"/>
    <w:bookmarkStart w:name="z19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эффективное планирование, организацию и осуществления государственных закупок товаров, работ и услуг;</w:t>
      </w:r>
    </w:p>
    <w:bookmarkEnd w:id="154"/>
    <w:bookmarkStart w:name="z19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подготовку заключения договоров с поставщиками, согласование условий и сроков поставок;</w:t>
      </w:r>
    </w:p>
    <w:bookmarkEnd w:id="155"/>
    <w:bookmarkStart w:name="z19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совместно с юридическим отделом претензионную работу с производителями и поставщиками, если ими нарушены договорные обязательства;</w:t>
      </w:r>
    </w:p>
    <w:bookmarkEnd w:id="156"/>
    <w:bookmarkStart w:name="z19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доставки материальных ресурсов;</w:t>
      </w:r>
    </w:p>
    <w:bookmarkEnd w:id="157"/>
    <w:bookmarkStart w:name="z19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в работе складского хозяйства, принимает меры по соблюдению необходимых условий хранения;</w:t>
      </w:r>
    </w:p>
    <w:bookmarkEnd w:id="158"/>
    <w:bookmarkStart w:name="z19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сбор и обобщение информации о состоянии техники и оборудования филиалов, вносит предложения по своевременному ремонту.</w:t>
      </w:r>
    </w:p>
    <w:bookmarkEnd w:id="159"/>
    <w:bookmarkStart w:name="z19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Должен знать:</w:t>
      </w:r>
    </w:p>
    <w:bookmarkEnd w:id="1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процедурно-процессуальный кодекс;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услугах";</w:t>
      </w:r>
    </w:p>
    <w:bookmarkStart w:name="z20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законодательства;</w:t>
      </w:r>
    </w:p>
    <w:bookmarkEnd w:id="161"/>
    <w:bookmarkStart w:name="z20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правовые акты и нормативные документы, регулирующие производственную деятельность.</w:t>
      </w:r>
    </w:p>
    <w:bookmarkEnd w:id="162"/>
    <w:bookmarkStart w:name="z20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Требования к квалификации:</w:t>
      </w:r>
    </w:p>
    <w:bookmarkEnd w:id="163"/>
    <w:bookmarkStart w:name="z20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 (экономическое, юридическое), стаж работы не менее 5 лет.</w:t>
      </w:r>
    </w:p>
    <w:bookmarkEnd w:id="164"/>
    <w:bookmarkStart w:name="z206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Заместитель руководителя отдела тылового обеспечения</w:t>
      </w:r>
    </w:p>
    <w:bookmarkEnd w:id="165"/>
    <w:bookmarkStart w:name="z20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Должностные обязанности:</w:t>
      </w:r>
    </w:p>
    <w:bookmarkEnd w:id="166"/>
    <w:bookmarkStart w:name="z20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решение ремонтно-эксплуатационных нужд Центра и его подразделений, а также создание необходимых запасов на основе определения потребности в материальных ресурсах (материалах, оборудовании, комплектующих изделиях, топливе) с использованием установленных норм расхода;</w:t>
      </w:r>
    </w:p>
    <w:bookmarkEnd w:id="167"/>
    <w:bookmarkStart w:name="z20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эффективность планирования, организации и осуществления государственных закупок товаров, работ и услуг;</w:t>
      </w:r>
    </w:p>
    <w:bookmarkEnd w:id="168"/>
    <w:bookmarkStart w:name="z21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подготовку заключения договоров с поставщиками, согласование условий и сроков поставок;</w:t>
      </w:r>
    </w:p>
    <w:bookmarkEnd w:id="169"/>
    <w:bookmarkStart w:name="z21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претензионную работу с производителями и поставщиками, если ими нарушены договорные обязательства;</w:t>
      </w:r>
    </w:p>
    <w:bookmarkEnd w:id="170"/>
    <w:bookmarkStart w:name="z21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предоставление отчетов по государственным закупкам Центра;</w:t>
      </w:r>
    </w:p>
    <w:bookmarkEnd w:id="171"/>
    <w:bookmarkStart w:name="z21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контроль доставки материальных ресурсов, их количества, качества, комплектности и хранение на складах Центра;</w:t>
      </w:r>
    </w:p>
    <w:bookmarkEnd w:id="172"/>
    <w:bookmarkStart w:name="z21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разработкой и внедрением мероприятий по повышению эффективности использования материальных ресурсов, снижению затрат, связанных с их транспортировкой и хранением, совершенствованию системы контроля за их расходованием;</w:t>
      </w:r>
    </w:p>
    <w:bookmarkEnd w:id="173"/>
    <w:bookmarkStart w:name="z21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сбор и обобщение информации о состоянии техники и оборудования филиалов, вносит предложения по своевременному ремонту;</w:t>
      </w:r>
    </w:p>
    <w:bookmarkEnd w:id="174"/>
    <w:bookmarkStart w:name="z21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группой финансового обеспечения ведет учет затрат Центра на закупки, регулирует затраты в пределах выделенного лимита бюджетных средств.</w:t>
      </w:r>
    </w:p>
    <w:bookmarkEnd w:id="175"/>
    <w:bookmarkStart w:name="z21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Должен знать:</w:t>
      </w:r>
    </w:p>
    <w:bookmarkEnd w:id="1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процедурно-процессуальный кодекс;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услугах";</w:t>
      </w:r>
    </w:p>
    <w:bookmarkStart w:name="z22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законодательства;</w:t>
      </w:r>
    </w:p>
    <w:bookmarkEnd w:id="177"/>
    <w:bookmarkStart w:name="z22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правовые акты и нормативные документы, регулирующие производственную деятельность.</w:t>
      </w:r>
    </w:p>
    <w:bookmarkEnd w:id="178"/>
    <w:bookmarkStart w:name="z22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Требования к квалификации:</w:t>
      </w:r>
    </w:p>
    <w:bookmarkEnd w:id="179"/>
    <w:bookmarkStart w:name="z22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 без предъявления требований к стажу работы или техническое и профессиональное, послесреднее (среднее специальное, среднее профессиональное) образование, стаж работы не менее 3 лет.</w:t>
      </w:r>
    </w:p>
    <w:bookmarkEnd w:id="180"/>
    <w:bookmarkStart w:name="z226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Заведующий аптекой</w:t>
      </w:r>
    </w:p>
    <w:bookmarkEnd w:id="181"/>
    <w:bookmarkStart w:name="z22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Должностные обязанности:</w:t>
      </w:r>
    </w:p>
    <w:bookmarkEnd w:id="182"/>
    <w:bookmarkStart w:name="z22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общее руководство аптекой;</w:t>
      </w:r>
    </w:p>
    <w:bookmarkEnd w:id="183"/>
    <w:bookmarkStart w:name="z22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осуществлению своевременного и качественного обеспечения лекарственными препаратами филиалы Центра;</w:t>
      </w:r>
    </w:p>
    <w:bookmarkEnd w:id="184"/>
    <w:bookmarkStart w:name="z23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наличие ассортимента лекарственных средств, изделий медицинского назначения необходимых для оказания медицинской помощи;</w:t>
      </w:r>
    </w:p>
    <w:bookmarkEnd w:id="185"/>
    <w:bookmarkStart w:name="z23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решении, возникающих в процессе деятельности задач в области организации лекарственного обеспечения филиалов Центра;</w:t>
      </w:r>
    </w:p>
    <w:bookmarkEnd w:id="186"/>
    <w:bookmarkStart w:name="z23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прием заявок от территориальных филиалов и отпуск лекарственных средств и изделий медицинского назначения;</w:t>
      </w:r>
    </w:p>
    <w:bookmarkEnd w:id="187"/>
    <w:bookmarkStart w:name="z23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бюджетную заявку Центра по лекарственным средствам и изделиям медицинского назначения;</w:t>
      </w:r>
    </w:p>
    <w:bookmarkEnd w:id="188"/>
    <w:bookmarkStart w:name="z23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сохранения материальных ценностей обеспечивает поддержание температурного режима и других особых условий хранения лекарственных средств, медицинских инструментов, оборудования, санитарно-хозяйственного и специального имущества, а также соблюдение правил хранения материальных ценностей;</w:t>
      </w:r>
    </w:p>
    <w:bookmarkEnd w:id="189"/>
    <w:bookmarkStart w:name="z23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регулярно проводит проверки количественного и качественного состояния хранимого имущества (в том числе при приемке) и принимает меры по устранению выявленных недостатков;</w:t>
      </w:r>
    </w:p>
    <w:bookmarkEnd w:id="190"/>
    <w:bookmarkStart w:name="z23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рациональное использование материальных ресурсов аптеки;</w:t>
      </w:r>
    </w:p>
    <w:bookmarkEnd w:id="191"/>
    <w:bookmarkStart w:name="z23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отгрузку лекарственных средств и изделий медицинского назначения по филиалам Центра и подготовку соответствующих сопроводительных документов;</w:t>
      </w:r>
    </w:p>
    <w:bookmarkEnd w:id="192"/>
    <w:bookmarkStart w:name="z23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ведение учета и установленной отчетности по материальным ценностям, осуществляет подготовку и представление отчетов для Единого дистрибьютора "СК-Фармация";</w:t>
      </w:r>
    </w:p>
    <w:bookmarkEnd w:id="193"/>
    <w:bookmarkStart w:name="z23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информационную работу по фармацевтической деятельности среди работников филиалов, отвечающих за лекарственные средства и изделия медицинского назначения.</w:t>
      </w:r>
    </w:p>
    <w:bookmarkEnd w:id="194"/>
    <w:bookmarkStart w:name="z24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Должен знать:</w:t>
      </w:r>
    </w:p>
    <w:bookmarkEnd w:id="1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</w:t>
      </w:r>
    </w:p>
    <w:bookmarkStart w:name="z24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законодательства;</w:t>
      </w:r>
    </w:p>
    <w:bookmarkEnd w:id="196"/>
    <w:bookmarkStart w:name="z24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правовые акты, регулирующие отношения в области здравоохранения, предупреждения и ликвидации чрезвычайных ситуаций.</w:t>
      </w:r>
    </w:p>
    <w:bookmarkEnd w:id="197"/>
    <w:bookmarkStart w:name="z24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Требования к квалификации:</w:t>
      </w:r>
    </w:p>
    <w:bookmarkEnd w:id="198"/>
    <w:bookmarkStart w:name="z24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фармацевтическое образование, стаж работы по специальности не менее 5 лет.</w:t>
      </w:r>
    </w:p>
    <w:bookmarkEnd w:id="199"/>
    <w:bookmarkStart w:name="z248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Квалификационные характеристики должностей специалистов</w:t>
      </w:r>
    </w:p>
    <w:bookmarkEnd w:id="200"/>
    <w:bookmarkStart w:name="z249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Врач отдела по оказанию экстренной медицинской помощи</w:t>
      </w:r>
    </w:p>
    <w:bookmarkEnd w:id="201"/>
    <w:bookmarkStart w:name="z25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Должностные обязанности:</w:t>
      </w:r>
    </w:p>
    <w:bookmarkEnd w:id="202"/>
    <w:bookmarkStart w:name="z25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мероприятий и оказания медицинской помощи по ликвидации медико-санитарных последствий чрезвычайных ситуации в составе бригады отдела экстренной медицинской помощи с использованием радиостанций (рация);</w:t>
      </w:r>
    </w:p>
    <w:bookmarkEnd w:id="203"/>
    <w:bookmarkStart w:name="z25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корректирует схемы и порядок оповещения сотрудников при экстренном сборе, планов и схем взаимодействия со службами экстренного реагирования других ведомств;</w:t>
      </w:r>
    </w:p>
    <w:bookmarkEnd w:id="204"/>
    <w:bookmarkStart w:name="z25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готовность групп Центра;</w:t>
      </w:r>
    </w:p>
    <w:bookmarkEnd w:id="205"/>
    <w:bookmarkStart w:name="z25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документации по проведению командно-штабных, тактико-специальных учений, сборов-семинаров, занятий, тренировок и других мероприятий;</w:t>
      </w:r>
    </w:p>
    <w:bookmarkEnd w:id="206"/>
    <w:bookmarkStart w:name="z25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 расчет сил и средств Центра, привлекаемых для ликвидации чрезвычайных ситуации, участвует в тактико-специальных и командно-штабных учениях, медицинского обеспечения мероприятий;</w:t>
      </w:r>
    </w:p>
    <w:bookmarkEnd w:id="207"/>
    <w:bookmarkStart w:name="z25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 отчетную информацию об участии личного состава Центра при ликвидации чрезвычайных ситуаций, медицинском обеспечении тактико-специальных и командно-штабных учений, общественных мероприятий;</w:t>
      </w:r>
    </w:p>
    <w:bookmarkEnd w:id="208"/>
    <w:bookmarkStart w:name="z25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ведение учетной документации медицинского характера, а также ее своевременное представление филиалами Центра;</w:t>
      </w:r>
    </w:p>
    <w:bookmarkEnd w:id="209"/>
    <w:bookmarkStart w:name="z25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сбор, оценку и систематизацию поступающей информации, обобщение и анализ данных;</w:t>
      </w:r>
    </w:p>
    <w:bookmarkEnd w:id="210"/>
    <w:bookmarkStart w:name="z25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 сводно-статистические отчеты и информационно-аналитические материалы по деятельности Центра, своевременное представление ее руководству и в структурные подразделения;</w:t>
      </w:r>
    </w:p>
    <w:bookmarkEnd w:id="211"/>
    <w:bookmarkStart w:name="z26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 расчет потребности и обеспеченности Центра лекарственными средствами и изделиями медицинского назначения;</w:t>
      </w:r>
    </w:p>
    <w:bookmarkEnd w:id="212"/>
    <w:bookmarkStart w:name="z26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ежедневное взаимодействие с дежурно-диспетчерскими службами филиалов, контролирует своевременное представление оперативной информации;</w:t>
      </w:r>
    </w:p>
    <w:bookmarkEnd w:id="213"/>
    <w:bookmarkStart w:name="z26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экспертизу и контроль качества оказания Центром медицинской помощи пострадавшим и сотрудникам аварийно-спасательных подразделений при чрезвычайных ситуациях природного и техногенного характера;</w:t>
      </w:r>
    </w:p>
    <w:bookmarkEnd w:id="214"/>
    <w:bookmarkStart w:name="z26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учет имеющегося медицинского оборудования и аппаратуры Центра, вносит предложения по дооснащению Центра.</w:t>
      </w:r>
    </w:p>
    <w:bookmarkEnd w:id="215"/>
    <w:bookmarkStart w:name="z26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Должен знать:</w:t>
      </w:r>
    </w:p>
    <w:bookmarkEnd w:id="2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</w:t>
      </w:r>
    </w:p>
    <w:bookmarkStart w:name="z26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законодательства;</w:t>
      </w:r>
    </w:p>
    <w:bookmarkEnd w:id="217"/>
    <w:bookmarkStart w:name="z26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правовые акты, регулирующие отношения в области здравоохранения и предупреждения и ликвидации чрезвычайных ситуаций.</w:t>
      </w:r>
    </w:p>
    <w:bookmarkEnd w:id="218"/>
    <w:bookmarkStart w:name="z27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Требования к квалификации:</w:t>
      </w:r>
    </w:p>
    <w:bookmarkEnd w:id="219"/>
    <w:bookmarkStart w:name="z27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медицинское образование, стаж работы по специальности в сфере здравоохранения не менее 3 лет, сертификат специалиста в области здравоохранения.</w:t>
      </w:r>
    </w:p>
    <w:bookmarkEnd w:id="220"/>
    <w:bookmarkStart w:name="z272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Врач отделения аналитической и плановой работы</w:t>
      </w:r>
    </w:p>
    <w:bookmarkEnd w:id="221"/>
    <w:bookmarkStart w:name="z27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Должностные обязанности:</w:t>
      </w:r>
    </w:p>
    <w:bookmarkEnd w:id="222"/>
    <w:bookmarkStart w:name="z27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ежегодный план работы Центра и готовит отчеты о результатах его исполнения;</w:t>
      </w:r>
    </w:p>
    <w:bookmarkEnd w:id="223"/>
    <w:bookmarkStart w:name="z27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предложения и контроль исполнения пунктов стратегического, операционного планов Министерства, протокольных решений, в части касающейся деятельности Центра;</w:t>
      </w:r>
    </w:p>
    <w:bookmarkEnd w:id="224"/>
    <w:bookmarkStart w:name="z27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 и своевременно представляет соответствующие отчеты о результатах исполнения планов, решений, протокольных поручений;</w:t>
      </w:r>
    </w:p>
    <w:bookmarkEnd w:id="225"/>
    <w:bookmarkStart w:name="z27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сбор, обработку, анализ и обобщение материалов по результатам мониторинга показателей работы филиалов Центра;</w:t>
      </w:r>
    </w:p>
    <w:bookmarkEnd w:id="226"/>
    <w:bookmarkStart w:name="z27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методическую и консультативную помощь в клинической работе филиалам Центра;</w:t>
      </w:r>
    </w:p>
    <w:bookmarkEnd w:id="227"/>
    <w:bookmarkStart w:name="z27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выезды на чрезвычайные ситуации различного характера, с целью оказания экстренной медицинской помощи пострадавшим с использованием радиостанции (рация);</w:t>
      </w:r>
    </w:p>
    <w:bookmarkEnd w:id="228"/>
    <w:bookmarkStart w:name="z28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информационно-аналитическое обеспечение деятельности Центра;</w:t>
      </w:r>
    </w:p>
    <w:bookmarkEnd w:id="229"/>
    <w:bookmarkStart w:name="z28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взаимодействие со средствами массовой информации по вопросам, входящим в компетенцию отделения, организация публикаций в газетах и других средствах массовой информации;</w:t>
      </w:r>
    </w:p>
    <w:bookmarkEnd w:id="230"/>
    <w:bookmarkStart w:name="z28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сбор информационных материалов от структурных подразделений Центра, их обобщение, редактирование и размещение на веб-сайте Министерства и других средствах массовой информации.</w:t>
      </w:r>
    </w:p>
    <w:bookmarkEnd w:id="231"/>
    <w:bookmarkStart w:name="z28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Должен знать:</w:t>
      </w:r>
    </w:p>
    <w:bookmarkEnd w:id="2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</w:t>
      </w:r>
    </w:p>
    <w:bookmarkStart w:name="z28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экономики и трудового законодательства;</w:t>
      </w:r>
    </w:p>
    <w:bookmarkEnd w:id="233"/>
    <w:bookmarkStart w:name="z28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правовые акты, регулирующие отношения в области здравоохранения и предупреждения и ликвидации чрезвычайных ситуаций.</w:t>
      </w:r>
    </w:p>
    <w:bookmarkEnd w:id="234"/>
    <w:bookmarkStart w:name="z28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Требования к квалификации:</w:t>
      </w:r>
    </w:p>
    <w:bookmarkEnd w:id="235"/>
    <w:bookmarkStart w:name="z29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медицинское образование, без предъявления требований к стажу работы, сертификат специалиста в области здравоохранения.</w:t>
      </w:r>
    </w:p>
    <w:bookmarkEnd w:id="236"/>
    <w:bookmarkStart w:name="z291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Инспектор отдела тылового обеспечения по государственным закупкам</w:t>
      </w:r>
    </w:p>
    <w:bookmarkEnd w:id="237"/>
    <w:bookmarkStart w:name="z29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Должностные обязанности:</w:t>
      </w:r>
    </w:p>
    <w:bookmarkEnd w:id="238"/>
    <w:bookmarkStart w:name="z29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сбор и обобщение информации о состоянии техники и оборудования филиалов, вносит предложения по своевременному ремонту;</w:t>
      </w:r>
    </w:p>
    <w:bookmarkEnd w:id="239"/>
    <w:bookmarkStart w:name="z29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горюче-смазочными материалами филиалы (обработка рапортов, выдача горюче-смазочных материалов);</w:t>
      </w:r>
    </w:p>
    <w:bookmarkEnd w:id="240"/>
    <w:bookmarkStart w:name="z29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отслеживает передвижения регионального автотранспорта, сбор сведений – лимит/факт;</w:t>
      </w:r>
    </w:p>
    <w:bookmarkEnd w:id="241"/>
    <w:bookmarkStart w:name="z29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ежемесячный отчет по пробегу автотранспортов;</w:t>
      </w:r>
    </w:p>
    <w:bookmarkEnd w:id="242"/>
    <w:bookmarkStart w:name="z29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техническое состояние транспортных средств филиалов и трассовых медико-спасательных пунктов (далее - ТМСП);</w:t>
      </w:r>
    </w:p>
    <w:bookmarkEnd w:id="243"/>
    <w:bookmarkStart w:name="z29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работу за учетными данными автотранспортных средств;</w:t>
      </w:r>
    </w:p>
    <w:bookmarkEnd w:id="244"/>
    <w:bookmarkStart w:name="z29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проведения технического осмотра и страхования автотранспортных средств;</w:t>
      </w:r>
    </w:p>
    <w:bookmarkEnd w:id="245"/>
    <w:bookmarkStart w:name="z30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сбор информации и деятельности по части эксплуатации и содержания транспортных средств филиалов и ТМСП;</w:t>
      </w:r>
    </w:p>
    <w:bookmarkEnd w:id="246"/>
    <w:bookmarkStart w:name="z30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обобщение ценовых предложений в план закупок транспортных средств, гаражного оборудования, запасных частей и эксплуатационных материалов;</w:t>
      </w:r>
    </w:p>
    <w:bookmarkEnd w:id="247"/>
    <w:bookmarkStart w:name="z30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собирает и обобщает информацию о неисправной автотехнике филиалов и ТМСП;</w:t>
      </w:r>
    </w:p>
    <w:bookmarkEnd w:id="248"/>
    <w:bookmarkStart w:name="z30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сбор и обобщение ценовых предложений на ремонт автотехники филиалов;</w:t>
      </w:r>
    </w:p>
    <w:bookmarkEnd w:id="249"/>
    <w:bookmarkStart w:name="z30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проведение технического обслуживания пожарной сигнализации;</w:t>
      </w:r>
    </w:p>
    <w:bookmarkEnd w:id="250"/>
    <w:bookmarkStart w:name="z30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проведение технического обслуживания дизельных генераторов;</w:t>
      </w:r>
    </w:p>
    <w:bookmarkEnd w:id="251"/>
    <w:bookmarkStart w:name="z30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организовывает проведение технического обслуживания комплектно трансформаторных подстанций;</w:t>
      </w:r>
    </w:p>
    <w:bookmarkEnd w:id="252"/>
    <w:bookmarkStart w:name="z30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непосредственное участие в обеспечении рационального расходования средств республиканского бюджета, выделенных на закупку товаров, работ и услуг;</w:t>
      </w:r>
    </w:p>
    <w:bookmarkEnd w:id="253"/>
    <w:bookmarkStart w:name="z30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разработку годового плана государственных закупок Центра на основании утвержденного годового бюджета, в случае выявленных замечаний в бюджете доводит их до сведения соответствующих подразделений с целью внесения изменений, корректировок бюджета и соответственно плана государственных закупок;</w:t>
      </w:r>
    </w:p>
    <w:bookmarkEnd w:id="254"/>
    <w:bookmarkStart w:name="z30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заключения договоров с поставщиками, согласование условий и сроков поставки, выполняет операции по оформлению договоров-соглашений (прием, обработка, регистрация) по закрепленным регионам;</w:t>
      </w:r>
    </w:p>
    <w:bookmarkEnd w:id="255"/>
    <w:bookmarkStart w:name="z31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сохранность заявок, служебных записок и документов о проведенных государственных закупках;</w:t>
      </w:r>
    </w:p>
    <w:bookmarkEnd w:id="256"/>
    <w:bookmarkStart w:name="z31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методы и способы закупок, регистрирует счета и договора с поставщиками и подрядчиками;</w:t>
      </w:r>
    </w:p>
    <w:bookmarkEnd w:id="257"/>
    <w:bookmarkStart w:name="z31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процесс государственных закупок, включающий в себя комплекс проводимых мероприятий, направленных на приобретение товаров, получение необходимых работ и услуг за счет средств республиканского и местного бюджетов;</w:t>
      </w:r>
    </w:p>
    <w:bookmarkEnd w:id="258"/>
    <w:bookmarkStart w:name="z31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документы для организации и проведения открытых конкурсов по закупкам товаров, работ и услуг, проекты приказов о проведении открытых конкурсов, конкурсную документацию, протокола вскрытия конвертов с конкурсными заявками и протокола итогов по открытым конкурсам, составляет и заключает договора по государственным закупкам товаров, работ и услуг по итогам проведенных конкурсов;</w:t>
      </w:r>
    </w:p>
    <w:bookmarkEnd w:id="259"/>
    <w:bookmarkStart w:name="z31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представлением поставщиками обеспечения исполнения договоров (банковских гарантий);</w:t>
      </w:r>
    </w:p>
    <w:bookmarkEnd w:id="260"/>
    <w:bookmarkStart w:name="z31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документы для организации и проведения закупок товаров, работ и услуг способом выбора поставщика с использованием запроса ценовых предложений, составляет и заключает договора по государственным закупкам товаров, работ и услуг;</w:t>
      </w:r>
    </w:p>
    <w:bookmarkEnd w:id="261"/>
    <w:bookmarkStart w:name="z31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документы для организации и проведения закупок товаров, работ и услуг способом из одного источника, проекты приказов о проведении закупок способом из одного источника; протокола закупок способом из одного источника, заключает договора по государственным закупкам товаров, работ и услуг.</w:t>
      </w:r>
    </w:p>
    <w:bookmarkEnd w:id="262"/>
    <w:bookmarkStart w:name="z31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Должен знать:</w:t>
      </w:r>
    </w:p>
    <w:bookmarkEnd w:id="2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процедурно-процессуальный кодекс;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услугах";</w:t>
      </w:r>
    </w:p>
    <w:bookmarkStart w:name="z32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законодательства;</w:t>
      </w:r>
    </w:p>
    <w:bookmarkEnd w:id="264"/>
    <w:bookmarkStart w:name="z32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правовые акты и нормативные документы, регулирующие производственную деятельность.</w:t>
      </w:r>
    </w:p>
    <w:bookmarkEnd w:id="265"/>
    <w:bookmarkStart w:name="z32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Требования к квалификации:</w:t>
      </w:r>
    </w:p>
    <w:bookmarkEnd w:id="266"/>
    <w:bookmarkStart w:name="z32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или техническое и профессиональное, послесреднее (среднее специальное, среднее профессиональное) образование без предъявления требований к стажу работы.</w:t>
      </w:r>
    </w:p>
    <w:bookmarkEnd w:id="267"/>
    <w:bookmarkStart w:name="z326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Алфавитный указатель должностей служащих</w:t>
      </w:r>
    </w:p>
    <w:bookmarkEnd w:id="268"/>
    <w:bookmarkStart w:name="z32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Алфавитный указатель должностей служащих указан в приложении к Типовым квалификационным характеристикам должностей руководителей и специалистов государственного учреждения "Центр медицины катастроф" Министерства по чрезвычайным ситуациям Республики Казахстан.</w:t>
      </w:r>
    </w:p>
    <w:bookmarkEnd w:id="2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Типовым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характеристикам 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руководителей 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"Центр медицины катастроф"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329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указатель должностей 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8"/>
        <w:gridCol w:w="4646"/>
        <w:gridCol w:w="3166"/>
        <w:gridCol w:w="2060"/>
      </w:tblGrid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должностей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(§)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страницы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1. Введение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Квалификационные характеристики должностей руководителей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- врач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§ 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- врач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§ 2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 – врач по оказанию экстренной медицинской помощи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§ 3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отдела – врач по оказанию экстренной медицинской помощи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§ 4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 – психолог по оказанию экстренной психологической помощи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§ 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лабораторий отдела по оказанию экстренной психологической помощи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§ 6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отделения – врач отделения аналитической и плановой работы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§ 7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 тылового обеспечения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§ 8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отдела тылового обеспечения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§ 9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аптекой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§ 10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3. Квалификационные характеристики должностей специалистов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 отдела по оказанию экстренной медицинской помощи 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§ 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отделения аналитической и плановой работы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§ 2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отдела тылового обеспечения по государственным закупкам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§ 3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2021 года № 472</w:t>
            </w:r>
          </w:p>
        </w:tc>
      </w:tr>
    </w:tbl>
    <w:bookmarkStart w:name="z331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квалификационные характеристики должностей руководителей, специалистов и работников филиалов государственного учреждения "Центр медицины катастроф" Министерства по чрезвычайным ситуациям Республики Казахстан и трассовых медико-спасательных пунктов</w:t>
      </w:r>
    </w:p>
    <w:bookmarkEnd w:id="271"/>
    <w:bookmarkStart w:name="z332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Квалификационные характеристики должностей руководителей</w:t>
      </w:r>
    </w:p>
    <w:bookmarkEnd w:id="272"/>
    <w:bookmarkStart w:name="z333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Руководитель Филиала-врач</w:t>
      </w:r>
    </w:p>
    <w:bookmarkEnd w:id="273"/>
    <w:bookmarkStart w:name="z33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Должностные обязанности:</w:t>
      </w:r>
    </w:p>
    <w:bookmarkEnd w:id="274"/>
    <w:bookmarkStart w:name="z33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руководит работой филиала Центра медицины катастроф (далее - Филиал);</w:t>
      </w:r>
    </w:p>
    <w:bookmarkEnd w:id="275"/>
    <w:bookmarkStart w:name="z33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подбор кадров Филиала, подготовку и повышение квалификации личного состава Филиала;</w:t>
      </w:r>
    </w:p>
    <w:bookmarkEnd w:id="276"/>
    <w:bookmarkStart w:name="z33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проектов нормативных правовых актов, регламентирующих основную деятельность Филиала;</w:t>
      </w:r>
    </w:p>
    <w:bookmarkEnd w:id="277"/>
    <w:bookmarkStart w:name="z33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мероприятий основной деятельности Филиала, разработку приказов и инструктивно-методической документации, определяющих порядок его основной деятельности;</w:t>
      </w:r>
    </w:p>
    <w:bookmarkEnd w:id="278"/>
    <w:bookmarkStart w:name="z33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оценке медико-санитарной обстановки при угрозе или возникновении чрезвычайных ситуаций, разрабатывает предложения по принятию решения на проведение медико-санитарных мероприятий, проводит необходимые расчеты потребности и обеспеченности в силах и средствах;</w:t>
      </w:r>
    </w:p>
    <w:bookmarkEnd w:id="279"/>
    <w:bookmarkStart w:name="z34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учебно-методических документов по профессиональной подготовке медицинского состава, лично проводит занятия в системе профессиональной подготовки сотрудников Филиала;</w:t>
      </w:r>
    </w:p>
    <w:bookmarkEnd w:id="280"/>
    <w:bookmarkStart w:name="z34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правильность ведения и достоверность установленных документов медицинского учета и отчетности;</w:t>
      </w:r>
    </w:p>
    <w:bookmarkEnd w:id="281"/>
    <w:bookmarkStart w:name="z34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по структуре, оснащенности и организации работы Филиала;</w:t>
      </w:r>
    </w:p>
    <w:bookmarkEnd w:id="282"/>
    <w:bookmarkStart w:name="z34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основе использования данных медико-санитарной обстановки, учета объективных закономерностей их развития, а также анализа медико-санитарных мероприятий, проводимых при чрезвычайных ситуациях, проводит исследования для определения соответствия штатной структуры Филиала и организационных методов их работы стоящим перед ними задачам, с подготовкой рекомендаций руководству Центра по их совершенствованию.</w:t>
      </w:r>
    </w:p>
    <w:bookmarkEnd w:id="283"/>
    <w:bookmarkStart w:name="z34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анализирует итоги работы Филиала, готовит материалы для включения в итоговые отчеты по результатам основной деятельности Центра;</w:t>
      </w:r>
    </w:p>
    <w:bookmarkEnd w:id="284"/>
    <w:bookmarkStart w:name="z34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сбором и анализом поступающей информации, составляет и докладывает ежедневную сводку о чрезвычайных ситуациях в зоне ответственности и свои предложения по мероприятиям медико-санитарного обеспечения;</w:t>
      </w:r>
    </w:p>
    <w:bookmarkEnd w:id="285"/>
    <w:bookmarkStart w:name="z34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сбор, выдачу имущества, экипировку и своевременную доставку в зону чрезвычайной ситуации оперативной группы Филиала и медицинских групп;</w:t>
      </w:r>
    </w:p>
    <w:bookmarkEnd w:id="286"/>
    <w:bookmarkStart w:name="z34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постоянное отслеживание медико-санитарной обстановки в зоне чрезвычайной ситуации;</w:t>
      </w:r>
    </w:p>
    <w:bookmarkEnd w:id="287"/>
    <w:bookmarkStart w:name="z34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оповещению и сбору сотрудников Филиала;</w:t>
      </w:r>
    </w:p>
    <w:bookmarkEnd w:id="288"/>
    <w:bookmarkStart w:name="z34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прибытию в район чрезвычайной ситуации:</w:t>
      </w:r>
    </w:p>
    <w:bookmarkEnd w:id="289"/>
    <w:bookmarkStart w:name="z35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координирует работу по приему, регистрации и медицинской сортировке, оказанию экстренной медицинской помощи и подготовке к эвакуации пострадавших и больных с использованием радиостанции (рация);</w:t>
      </w:r>
    </w:p>
    <w:bookmarkEnd w:id="290"/>
    <w:bookmarkStart w:name="z35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взаимодействие с медицинскими организациями по приему, оказанию медицинской помощи и госпитализации пострадавших и больных;</w:t>
      </w:r>
    </w:p>
    <w:bookmarkEnd w:id="291"/>
    <w:bookmarkStart w:name="z35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эвакуацию пострадавших и больных в предназначенные для их приема медицинские организации или в полевой многопрофильный госпиталь;</w:t>
      </w:r>
    </w:p>
    <w:bookmarkEnd w:id="292"/>
    <w:bookmarkStart w:name="z35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своевременный доклад руководству через диспетчерское отделение Филиала о ходе лечебно-эвакуационных мероприятий, возникающих срочных нуждах, а также потребности в санитарном транспорте, других силах и средствах усиления;</w:t>
      </w:r>
    </w:p>
    <w:bookmarkEnd w:id="293"/>
    <w:bookmarkStart w:name="z35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контролирует соблюдение сотрудниками медицинских подразделений, работающих в зоне чрезвычайных ситуаций, санитарно-противоэпидемического режима и порядка по безопасности и охране труда;</w:t>
      </w:r>
    </w:p>
    <w:bookmarkEnd w:id="294"/>
    <w:bookmarkStart w:name="z35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проводит с личным составом Филиала учения, специальные занятия и тренировки по переводу Филиала на режим повышенной готовности и чрезвычайной ситуации, организации лечебно-эвакуационных мероприятий в чрезвычайных ситуациях.</w:t>
      </w:r>
    </w:p>
    <w:bookmarkEnd w:id="295"/>
    <w:bookmarkStart w:name="z35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Должен знать:</w:t>
      </w:r>
    </w:p>
    <w:bookmarkEnd w:id="2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августа 1995 года (далее -Конституцию Республики Казахстан);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Гражданский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 от 27 декабря 1994 года (далее - Гражданский кодекс Республики Казахстан);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 от 23 ноября 2015 года (далее - Трудовой кодекс Республики Казахстан);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 от 7 июля 2020 года (далее – Кодекс "О здоровье народа и системе здравоохранения");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от 5 июля 2014 года (далее – Кодекс "Об административных правонарушениях");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 от 4 декабря 2015 года (далее – Закон "О государственных закупках");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 от 18 ноября 2015 года (далее – Закон "О противодействии коррупции");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языках в Республике Казахстан" от 11 июля 1997 года (далее – Закон "О языках в Республике Казахстан");</w:t>
      </w:r>
    </w:p>
    <w:bookmarkStart w:name="z36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правовые акты и нормативные документы, регулирующие отношения в области здравоохранения и предупреждения и ликвидации чрезвычайных ситуаций.</w:t>
      </w:r>
    </w:p>
    <w:bookmarkEnd w:id="297"/>
    <w:bookmarkStart w:name="z36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Требования к квалификации:</w:t>
      </w:r>
    </w:p>
    <w:bookmarkEnd w:id="298"/>
    <w:bookmarkStart w:name="z36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медицинское образование, стаж работы на руководящих должностях или по специальности в сфере здравоохранения не менее 5 лет.</w:t>
      </w:r>
    </w:p>
    <w:bookmarkEnd w:id="299"/>
    <w:bookmarkStart w:name="z368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Заместитель руководителя Филиала-врач</w:t>
      </w:r>
    </w:p>
    <w:bookmarkEnd w:id="300"/>
    <w:bookmarkStart w:name="z36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Должностные обязанности:</w:t>
      </w:r>
    </w:p>
    <w:bookmarkEnd w:id="301"/>
    <w:bookmarkStart w:name="z37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деятельностью Филиала по обеспечению готовности к проведению мероприятий по ликвидации медико-санитарных последствий чрезвычайных ситуаций в случае временного отсутствия, в связи с болезнью, отпуском, командировкой руководителя Филиала;</w:t>
      </w:r>
    </w:p>
    <w:bookmarkEnd w:id="302"/>
    <w:bookmarkStart w:name="z37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поддержанием связи и постоянного обмена информацией со всеми оперативными и дежурно-диспетчерскими службами Министерства и дежурно-диспетчерскими службами организаций здравоохранения;</w:t>
      </w:r>
    </w:p>
    <w:bookmarkEnd w:id="303"/>
    <w:bookmarkStart w:name="z37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работу и результативное взаимодействие структурных подразделений Филиала, контролирует их деятельность;</w:t>
      </w:r>
    </w:p>
    <w:bookmarkEnd w:id="304"/>
    <w:bookmarkStart w:name="z37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организационно-методической работой, а также документированием основной деятельности филиала Центра и трассовых медико-спасательных пунктов (далее - ТМСП);</w:t>
      </w:r>
    </w:p>
    <w:bookmarkEnd w:id="305"/>
    <w:bookmarkStart w:name="z37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делегирует и поручает решение определенных вопросов другим должностным лицам руководителям подразделений Филиала;</w:t>
      </w:r>
    </w:p>
    <w:bookmarkEnd w:id="306"/>
    <w:bookmarkStart w:name="z37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создании бюджетной заявки, деятельности комиссий по инвентаризации и списанию основных средств;</w:t>
      </w:r>
    </w:p>
    <w:bookmarkEnd w:id="307"/>
    <w:bookmarkStart w:name="z37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подборе кадров Филиала, организации подготовки и повышения квалификации личного состава Филиала;</w:t>
      </w:r>
    </w:p>
    <w:bookmarkEnd w:id="308"/>
    <w:bookmarkStart w:name="z37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проектов нормативных правовых актов, регламентирующих основную деятельность Филиала;</w:t>
      </w:r>
    </w:p>
    <w:bookmarkEnd w:id="309"/>
    <w:bookmarkStart w:name="z37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планировании мероприятий основной деятельности Филиала, разработке приказов и инструктивно-методической документации, определяющих порядок его основной деятельности;</w:t>
      </w:r>
    </w:p>
    <w:bookmarkEnd w:id="310"/>
    <w:bookmarkStart w:name="z37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оценке медико-санитарной обстановки при угрозе или возникновении чрезвычайных ситуаций, разрабатывает предложения руководству Филиала по принятию решения на проведение медико-санитарных мероприятий, проводит необходимые расчеты потребности и обеспеченности в силах и средствах для выполнения решений руководства Центра;</w:t>
      </w:r>
    </w:p>
    <w:bookmarkEnd w:id="311"/>
    <w:bookmarkStart w:name="z38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учебно-методических документов по профессиональной подготовке медицинского состава, лично проводит занятия в системе профессиональной подготовки сотрудников Филиала.</w:t>
      </w:r>
    </w:p>
    <w:bookmarkEnd w:id="312"/>
    <w:bookmarkStart w:name="z38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правильность ведения и достоверность установленных документов медицинского учета и отчетности;</w:t>
      </w:r>
    </w:p>
    <w:bookmarkEnd w:id="313"/>
    <w:bookmarkStart w:name="z38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по структуре, оснащенности и организации работы Филиала;</w:t>
      </w:r>
    </w:p>
    <w:bookmarkEnd w:id="314"/>
    <w:bookmarkStart w:name="z38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исследования для определения соответствия штатной структуры Филиала и организационных методов их работы, с подготовкой рекомендаций руководителю Филиала по их совершенствованию;</w:t>
      </w:r>
    </w:p>
    <w:bookmarkEnd w:id="315"/>
    <w:bookmarkStart w:name="z38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анализирует итоги работы Филиала, готовит материалы для включения в итоговые отчеты по результатам основной деятельности Центра;</w:t>
      </w:r>
    </w:p>
    <w:bookmarkEnd w:id="316"/>
    <w:bookmarkStart w:name="z38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сбор и анализ поступающей информации, составляет и докладывает ежедневную сводку о чрезвычайных ситуациях в зоне ответственности и свои предложения по мероприятиям медико-санитарного обеспечения;</w:t>
      </w:r>
    </w:p>
    <w:bookmarkEnd w:id="317"/>
    <w:bookmarkStart w:name="z38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сбор, выдачу имущества, экипировку и своевременную доставку в зону чрезвычайной ситуации оперативной группы Филиала и медицинских групп;</w:t>
      </w:r>
    </w:p>
    <w:bookmarkEnd w:id="318"/>
    <w:bookmarkStart w:name="z38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постоянное отслеживание медико-санитарной обстановки в зоне чрезвычайной ситуации;</w:t>
      </w:r>
    </w:p>
    <w:bookmarkEnd w:id="319"/>
    <w:bookmarkStart w:name="z38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оповещению и сбору сотрудников Филиала;</w:t>
      </w:r>
    </w:p>
    <w:bookmarkEnd w:id="320"/>
    <w:bookmarkStart w:name="z38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прибытию в район чрезвычайной ситуации:</w:t>
      </w:r>
    </w:p>
    <w:bookmarkEnd w:id="321"/>
    <w:bookmarkStart w:name="z39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координирует работу по приему, регистрации и медицинской сортировке, оказанию экстренной медицинской помощи и подготовке к эвакуации пострадавших и больных с использованием радиостанции (рация);</w:t>
      </w:r>
    </w:p>
    <w:bookmarkEnd w:id="322"/>
    <w:bookmarkStart w:name="z39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взаимодействие с медицинскими организациями по приему, оказанию медицинской помощи и госпитализации пострадавших и больных;</w:t>
      </w:r>
    </w:p>
    <w:bookmarkEnd w:id="323"/>
    <w:bookmarkStart w:name="z39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эвакуацию пострадавших и больных в предназначенные для их приема медицинские организации или в полевой многопрофильный госпиталь;</w:t>
      </w:r>
    </w:p>
    <w:bookmarkEnd w:id="324"/>
    <w:bookmarkStart w:name="z39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своевременный доклад руководству через диспетчерское отделение Филиала о ходе лечебно-эвакуационных мероприятий, возникающих срочных нуждах, а также потребности в санитарном транспорте, других силах и средствах усиления;</w:t>
      </w:r>
    </w:p>
    <w:bookmarkEnd w:id="325"/>
    <w:bookmarkStart w:name="z39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контролирует соблюдение сотрудниками медицинских подразделений, работающих в зоне чрезвычайных ситуаций, санитарно-противоэпидемического режима и порядка по безопасности и охране труда;</w:t>
      </w:r>
    </w:p>
    <w:bookmarkEnd w:id="326"/>
    <w:bookmarkStart w:name="z39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проводит с личным составом Филиала учения, специальные занятия и тренировки по переводу Филиала на режим повышенной готовности и чрезвычайной ситуации, организации лечебно-эвакуационных мероприятий в чрезвычайных ситуациях.</w:t>
      </w:r>
    </w:p>
    <w:bookmarkEnd w:id="327"/>
    <w:bookmarkStart w:name="z39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Должен знать:</w:t>
      </w:r>
    </w:p>
    <w:bookmarkEnd w:id="3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Гражданский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языках в Республике Казахстан";</w:t>
      </w:r>
    </w:p>
    <w:bookmarkStart w:name="z40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правовые акты и нормативные документы, регулирующие отношения в области здравоохранения и предупреждения и ликвидации чрезвычайных ситуаций.</w:t>
      </w:r>
    </w:p>
    <w:bookmarkEnd w:id="329"/>
    <w:bookmarkStart w:name="z40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Требования к квалификации:</w:t>
      </w:r>
    </w:p>
    <w:bookmarkEnd w:id="330"/>
    <w:bookmarkStart w:name="z40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медицинское образование, стаж работы на руководящих должностях или по специальности в сфере здравоохранения не менее 5 лет.</w:t>
      </w:r>
    </w:p>
    <w:bookmarkEnd w:id="331"/>
    <w:bookmarkStart w:name="z408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Руководитель отдела - врач по оказанию экстренной медицинской помощи Филиала</w:t>
      </w:r>
    </w:p>
    <w:bookmarkEnd w:id="332"/>
    <w:bookmarkStart w:name="z40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Должностные обязанности:</w:t>
      </w:r>
    </w:p>
    <w:bookmarkEnd w:id="333"/>
    <w:bookmarkStart w:name="z41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мероприятий по ликвидации медико-санитарных последствий чрезвычайных ситуации, с целью координации и практической помощи;</w:t>
      </w:r>
    </w:p>
    <w:bookmarkEnd w:id="334"/>
    <w:bookmarkStart w:name="z41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приему, регистрации, медицинской сортировке, оказанию медицинской помощи и подготовке к дальнейшей эвакуации пораженных (больных) в зоне чрезвычайной ситуации с использованием радиостанции (рация), оказывает медицинскую помощь;</w:t>
      </w:r>
    </w:p>
    <w:bookmarkEnd w:id="335"/>
    <w:bookmarkStart w:name="z41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оценке медико-санитарной обстановки при угрозе или возникновении чрезвычайных ситуаций, разрабатывает предложения на проведение медико-санитарных мероприятий проводит необходимые расчеты потребности и обеспеченности в силах и средствах;</w:t>
      </w:r>
    </w:p>
    <w:bookmarkEnd w:id="336"/>
    <w:bookmarkStart w:name="z41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подбор кандидатов на вакантные медицинские должности и вносит предложения руководству Филиала о выдвижении сотрудников на вышестоящие должности, перемещении, увольнении, поощрении, наложении дисциплинарных взысканий;</w:t>
      </w:r>
    </w:p>
    <w:bookmarkEnd w:id="337"/>
    <w:bookmarkStart w:name="z41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сотрудничает в установленном порядке с органами государственного управления, территориальными организациями здравоохранения и обеспечивает взаимодействие по вопросам планирования подготовки и ликвидации медико-санитарных последствий чрезвычайных ситуации;</w:t>
      </w:r>
    </w:p>
    <w:bookmarkEnd w:id="338"/>
    <w:bookmarkStart w:name="z41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инструктивно-методических и директивных документов по организации деятельности отдела;</w:t>
      </w:r>
    </w:p>
    <w:bookmarkEnd w:id="339"/>
    <w:bookmarkStart w:name="z41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организации и проведении мероприятий медицинского обеспечения населения при чрезвычайных ситуациях и ликвидации их медико-санитарных последствий;</w:t>
      </w:r>
    </w:p>
    <w:bookmarkEnd w:id="340"/>
    <w:bookmarkStart w:name="z41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контролирует создание резерва медицинского, санитарно-хозяйственного имущества для оснащения Филиала;</w:t>
      </w:r>
    </w:p>
    <w:bookmarkEnd w:id="341"/>
    <w:bookmarkStart w:name="z41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учет, хранение, списание лекарственных средств и изделий медицинского назначения;</w:t>
      </w:r>
    </w:p>
    <w:bookmarkEnd w:id="342"/>
    <w:bookmarkStart w:name="z41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исправности медицинского оборудования Филиала;</w:t>
      </w:r>
    </w:p>
    <w:bookmarkEnd w:id="343"/>
    <w:bookmarkStart w:name="z42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наличие минимального ассортимента лекарственных средств, необходимых для оказания медицинской помощи, контроль их хранения и рационального использования;</w:t>
      </w:r>
    </w:p>
    <w:bookmarkEnd w:id="344"/>
    <w:bookmarkStart w:name="z42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учебно-методических документов по профессиональной подготовке медицинского состава Филиала, лично проводит занятия в системе профессиональной подготовки;</w:t>
      </w:r>
    </w:p>
    <w:bookmarkEnd w:id="345"/>
    <w:bookmarkStart w:name="z42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командно-штабных учений, тренировок, тактико-специальных учений;</w:t>
      </w:r>
    </w:p>
    <w:bookmarkEnd w:id="346"/>
    <w:bookmarkStart w:name="z42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готовности личного состава Филиалов в проведении командно-штабных учений, тренировок, тактико-специальных учений;</w:t>
      </w:r>
    </w:p>
    <w:bookmarkEnd w:id="347"/>
    <w:bookmarkStart w:name="z42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контролирует:</w:t>
      </w:r>
    </w:p>
    <w:bookmarkEnd w:id="348"/>
    <w:bookmarkStart w:name="z42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оповещение личного состава отдела при введении режимов повышенной готовности и чрезвычайной ситуации;</w:t>
      </w:r>
    </w:p>
    <w:bookmarkEnd w:id="349"/>
    <w:bookmarkStart w:name="z42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своевременное проведение занятий и тренировок по специальной подготовке с личным составом, в целях повышения их готовности и обеспечению устойчивого управления;</w:t>
      </w:r>
    </w:p>
    <w:bookmarkEnd w:id="350"/>
    <w:bookmarkStart w:name="z42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сотрудниками трудового распорядка, порядка по безопасности и охране труда;</w:t>
      </w:r>
    </w:p>
    <w:bookmarkEnd w:id="351"/>
    <w:bookmarkStart w:name="z42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накопление, содержание и освежение (обновление) запасов материально-технических средств;</w:t>
      </w:r>
    </w:p>
    <w:bookmarkEnd w:id="352"/>
    <w:bookmarkStart w:name="z42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медицинского учета и отчетности;</w:t>
      </w:r>
    </w:p>
    <w:bookmarkEnd w:id="353"/>
    <w:bookmarkStart w:name="z43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качества оказания групп Филиала медицинской помощи пострадавшим и сотрудникам аварийно-спасательных подразделений при чрезвычайных ситуациях природного и техногенного характера (далее - ЧС);</w:t>
      </w:r>
    </w:p>
    <w:bookmarkEnd w:id="354"/>
    <w:bookmarkStart w:name="z43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исправности медицинского оборудования, проведение метрологической поверки и технического обслуживания медицинского оборудования Филиала.</w:t>
      </w:r>
    </w:p>
    <w:bookmarkEnd w:id="355"/>
    <w:bookmarkStart w:name="z43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Должен знать:</w:t>
      </w:r>
    </w:p>
    <w:bookmarkEnd w:id="3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</w:t>
      </w:r>
    </w:p>
    <w:bookmarkStart w:name="z436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законодательства;</w:t>
      </w:r>
    </w:p>
    <w:bookmarkEnd w:id="357"/>
    <w:bookmarkStart w:name="z437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правовые акты, регулирующие отношения в области здравоохранения и предупреждения и ликвидации чрезвычайных ситуаций.</w:t>
      </w:r>
    </w:p>
    <w:bookmarkEnd w:id="358"/>
    <w:bookmarkStart w:name="z438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Требования к квалификации:</w:t>
      </w:r>
    </w:p>
    <w:bookmarkEnd w:id="359"/>
    <w:bookmarkStart w:name="z439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медицинское образование, стаж работы на руководящих должностях или по специальности в сфере здравоохранения не менее 5 лет, сертификат специалиста в области здравоохранения.</w:t>
      </w:r>
    </w:p>
    <w:bookmarkEnd w:id="360"/>
    <w:bookmarkStart w:name="z440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Заместитель руководителя отдела - врач по оказанию экстренной медицинской помощи Филиала</w:t>
      </w:r>
    </w:p>
    <w:bookmarkEnd w:id="361"/>
    <w:bookmarkStart w:name="z441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Должностные обязанности:</w:t>
      </w:r>
    </w:p>
    <w:bookmarkEnd w:id="362"/>
    <w:bookmarkStart w:name="z442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деятельностью отдела по оказанию экстренной медицинской помощи по обеспечению готовности к проведению мероприятий по ликвидации медико-санитарных последствий чрезвычайных ситуаций в случае временного отсутствия, в связи с болезнью, отпуском, командировкой руководителя отдела;</w:t>
      </w:r>
    </w:p>
    <w:bookmarkEnd w:id="363"/>
    <w:bookmarkStart w:name="z443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управление медицинской деятельностью, личным составом трассовых медико-спасательных пунктов;</w:t>
      </w:r>
    </w:p>
    <w:bookmarkEnd w:id="364"/>
    <w:bookmarkStart w:name="z444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обеспечение поддержания связи и постоянного обмена информацией диспетчеров ТМСП с оперативными и дежурно-диспетчерскими службами, дежурно-диспетчерскими службами организаций здравоохранения с использованием радиостанции (рация);</w:t>
      </w:r>
    </w:p>
    <w:bookmarkEnd w:id="365"/>
    <w:bookmarkStart w:name="z445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исполнение оказания своевременной комплексной помощи лицам, пострадавшим в дорожно-транспортном происшествии;</w:t>
      </w:r>
    </w:p>
    <w:bookmarkEnd w:id="366"/>
    <w:bookmarkStart w:name="z446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соблюдение сотрудниками ТМСП порядка по безопасности и охране труда при проведении аварийно-спасательных и неотложных работ при дорожно-транспортном происшествии;</w:t>
      </w:r>
    </w:p>
    <w:bookmarkEnd w:id="367"/>
    <w:bookmarkStart w:name="z447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ведения медицинской документации и отчетности сотрудниками ТМСП и Филиала;</w:t>
      </w:r>
    </w:p>
    <w:bookmarkEnd w:id="368"/>
    <w:bookmarkStart w:name="z448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мероприятий по ликвидации медико-санитарных последствий чрезвычайных ситуации, с целью координации и практической помощи;</w:t>
      </w:r>
    </w:p>
    <w:bookmarkEnd w:id="369"/>
    <w:bookmarkStart w:name="z449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приему, регистрации, медицинской сортировке, оказанию медицинской помощи и подготовке к дальнейшей эвакуации пораженных (больных) в зоне чрезвычайных ситуации, оказывает медицинскую помощь;</w:t>
      </w:r>
    </w:p>
    <w:bookmarkEnd w:id="370"/>
    <w:bookmarkStart w:name="z450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оценке медико-санитарной обстановки при угрозе или возникновении чрезвычайных ситуаций, разрабатывает предложения на проведение медико-санитарных мероприятий проводит необходимые расчеты потребности и обеспеченности в силах и средствах;</w:t>
      </w:r>
    </w:p>
    <w:bookmarkEnd w:id="371"/>
    <w:bookmarkStart w:name="z451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подбор кандидатов на вакантные медицинские должности и вносит предложения руководству Филиала о выдвижении сотрудников на вышестоящие должности, перемещении, увольнении, поощрении, наложении дисциплинарных взысканий;</w:t>
      </w:r>
    </w:p>
    <w:bookmarkEnd w:id="372"/>
    <w:bookmarkStart w:name="z452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сотрудничает в установленном порядке с органами государственного управления, территориальными организациями здравоохранения и обеспечивает взаимодействие по вопросам планирования подготовки и ликвидации медико-санитарных последствий чрезвычайных ситуации;</w:t>
      </w:r>
    </w:p>
    <w:bookmarkEnd w:id="373"/>
    <w:bookmarkStart w:name="z453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инструктивно-методических и директивных документов по организации деятельности отдела;</w:t>
      </w:r>
    </w:p>
    <w:bookmarkEnd w:id="374"/>
    <w:bookmarkStart w:name="z454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организации и проведении мероприятий медицинского обеспечения населения при чрезвычайных ситуациях и ликвидации их медико-санитарных последствий;</w:t>
      </w:r>
    </w:p>
    <w:bookmarkEnd w:id="375"/>
    <w:bookmarkStart w:name="z455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контролирует создание резерва медицинского, санитарно-хозяйственного имущества для оснащения бригад Филиала;</w:t>
      </w:r>
    </w:p>
    <w:bookmarkEnd w:id="376"/>
    <w:bookmarkStart w:name="z456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наличие лекарственных средств, необходимых для оказания медицинской помощи, контроль их хранения и рационального использования;</w:t>
      </w:r>
    </w:p>
    <w:bookmarkEnd w:id="377"/>
    <w:bookmarkStart w:name="z457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учебно-методических документов по профессиональной подготовке медицинского состава Филиала, лично проводит занятия в системе профессиональной подготовки;</w:t>
      </w:r>
    </w:p>
    <w:bookmarkEnd w:id="378"/>
    <w:bookmarkStart w:name="z458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командно-штабных учений, тренировок, тактико-специальных учений;</w:t>
      </w:r>
    </w:p>
    <w:bookmarkEnd w:id="379"/>
    <w:bookmarkStart w:name="z459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профессиональной подготовкой и повышением квалификации персонала отдела;</w:t>
      </w:r>
    </w:p>
    <w:bookmarkEnd w:id="380"/>
    <w:bookmarkStart w:name="z460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контролирует:</w:t>
      </w:r>
    </w:p>
    <w:bookmarkEnd w:id="381"/>
    <w:bookmarkStart w:name="z461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оповещение личного состава отдела при введении режимов повышенной готовности и чрезвычайной ситуации;</w:t>
      </w:r>
    </w:p>
    <w:bookmarkEnd w:id="382"/>
    <w:bookmarkStart w:name="z462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своевременное проведение занятий и тренировок по специальной подготовке с личным составом, в целях повышения их готовности и обеспечению устойчивого управления;</w:t>
      </w:r>
    </w:p>
    <w:bookmarkEnd w:id="383"/>
    <w:bookmarkStart w:name="z463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сотрудниками трудового распорядка, порядка по безопасности и охране труда;</w:t>
      </w:r>
    </w:p>
    <w:bookmarkEnd w:id="384"/>
    <w:bookmarkStart w:name="z464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отвечает за заявку, учет, списание лекарственных средств и медицинских изделий;</w:t>
      </w:r>
    </w:p>
    <w:bookmarkEnd w:id="385"/>
    <w:bookmarkStart w:name="z465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контролирует ведение медицинского учета и отчетности;</w:t>
      </w:r>
    </w:p>
    <w:bookmarkEnd w:id="386"/>
    <w:bookmarkStart w:name="z466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качества оказания бригадами Филиала и ТМСП медицинской помощи пострадавшим и сотрудникам аварийно-спасательных подразделений при чрезвычайных ситуациях природного и техногенного характера;</w:t>
      </w:r>
    </w:p>
    <w:bookmarkEnd w:id="387"/>
    <w:bookmarkStart w:name="z467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исправности медицинского оборудования, проведение метрологической поверки и технического обслуживания медицинского оборудования Филиала.</w:t>
      </w:r>
    </w:p>
    <w:bookmarkEnd w:id="388"/>
    <w:bookmarkStart w:name="z468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Должен знать:</w:t>
      </w:r>
    </w:p>
    <w:bookmarkEnd w:id="3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</w:t>
      </w:r>
    </w:p>
    <w:bookmarkStart w:name="z472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законодательства;</w:t>
      </w:r>
    </w:p>
    <w:bookmarkEnd w:id="390"/>
    <w:bookmarkStart w:name="z473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правовые акты, регулирующие отношения в области здравоохранения и предупреждения и ликвидации чрезвычайных ситуаций.</w:t>
      </w:r>
    </w:p>
    <w:bookmarkEnd w:id="391"/>
    <w:bookmarkStart w:name="z474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Требования к квалификации:</w:t>
      </w:r>
    </w:p>
    <w:bookmarkEnd w:id="392"/>
    <w:bookmarkStart w:name="z475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медицинское образование, стаж работы на руководящих должностях или по специальности в сфере здравоохранения не менее 5 лет, сертификат специалиста в области здравоохранения.</w:t>
      </w:r>
    </w:p>
    <w:bookmarkEnd w:id="393"/>
    <w:bookmarkStart w:name="z476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Руководитель - врач приемно-эвакуационного отделения Филиала</w:t>
      </w:r>
    </w:p>
    <w:bookmarkEnd w:id="394"/>
    <w:bookmarkStart w:name="z477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Должностные обязанности:</w:t>
      </w:r>
    </w:p>
    <w:bookmarkEnd w:id="395"/>
    <w:bookmarkStart w:name="z478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планирует и руководит всеми видами деятельности отделения;</w:t>
      </w:r>
    </w:p>
    <w:bookmarkEnd w:id="396"/>
    <w:bookmarkStart w:name="z479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расчет и последующее комплектование штата отделения;</w:t>
      </w:r>
    </w:p>
    <w:bookmarkEnd w:id="397"/>
    <w:bookmarkStart w:name="z480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профессиональной подготовкой, усовершенствованием и повышением квалификации личного состава отделения;</w:t>
      </w:r>
    </w:p>
    <w:bookmarkEnd w:id="398"/>
    <w:bookmarkStart w:name="z481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мероприятий по ликвидации медико-санитарных последствий чрезвычайных ситуации с использованием радиостанции (рация);</w:t>
      </w:r>
    </w:p>
    <w:bookmarkEnd w:id="399"/>
    <w:bookmarkStart w:name="z482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выезды на чрезвычайные ситуации различного характера, с целью оказания экстренной медицинской помощи пострадавшим;</w:t>
      </w:r>
    </w:p>
    <w:bookmarkEnd w:id="400"/>
    <w:bookmarkStart w:name="z483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организацию и оказание экстренной медицинской помощи пострадавшим при чрезвычайных ситуациях, в том числе сотрудникам, участвующим в аварийно-спасательных и других неотложных работах;</w:t>
      </w:r>
    </w:p>
    <w:bookmarkEnd w:id="401"/>
    <w:bookmarkStart w:name="z484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диагностику, лечение неотложных состояний взрослых и детей, с помощью имеющейся медицинской аппаратуры (как стационарной, так и переносной);</w:t>
      </w:r>
    </w:p>
    <w:bookmarkEnd w:id="402"/>
    <w:bookmarkStart w:name="z485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своевременным выдвижением, развертыванием и работой отделения в зоне чрезвычайной ситуации;</w:t>
      </w:r>
    </w:p>
    <w:bookmarkEnd w:id="403"/>
    <w:bookmarkStart w:name="z486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приведением отделения в режим повышенной готовности и чрезвычайной ситуации;</w:t>
      </w:r>
    </w:p>
    <w:bookmarkEnd w:id="404"/>
    <w:bookmarkStart w:name="z487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приемом, медицинской сортировкой, оказанием установленного перечня лечебных и профилактических мероприятий пострадавшим при чрезвычайных ситуациях и решением временной госпитализации пострадавших и подготовкой их к дальнейшей эвакуации;</w:t>
      </w:r>
    </w:p>
    <w:bookmarkEnd w:id="405"/>
    <w:bookmarkStart w:name="z488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оказании медицинской помощи пострадавшим, осуществляет контроль качества оказания медицинской помощи сотрудниками отделения;</w:t>
      </w:r>
    </w:p>
    <w:bookmarkEnd w:id="406"/>
    <w:bookmarkStart w:name="z489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отделение медикаментами, медицинскими изделиями, оборудованием, а также их правильное хранение и использование по назначению, следит за его учетом;</w:t>
      </w:r>
    </w:p>
    <w:bookmarkEnd w:id="407"/>
    <w:bookmarkStart w:name="z490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готовность к использованию медицинского, санитарно-хозяйственного и специального имущества, аппаратуры и техники отделения;</w:t>
      </w:r>
    </w:p>
    <w:bookmarkEnd w:id="408"/>
    <w:bookmarkStart w:name="z491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следит за сохранностью, обслуживанием, исправностью медицинского оборудования и имущества, закрепленного за отделением;</w:t>
      </w:r>
    </w:p>
    <w:bookmarkEnd w:id="409"/>
    <w:bookmarkStart w:name="z492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нормальные условия и порядок по безопасности и охране труда подчиненным;</w:t>
      </w:r>
    </w:p>
    <w:bookmarkEnd w:id="410"/>
    <w:bookmarkStart w:name="z493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следит за поддержанием дисциплины и взаимоотношений между подчиненными;</w:t>
      </w:r>
    </w:p>
    <w:bookmarkEnd w:id="411"/>
    <w:bookmarkStart w:name="z494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следит за санитарно-техническим и противопожарным состоянием отделения;</w:t>
      </w:r>
    </w:p>
    <w:bookmarkEnd w:id="412"/>
    <w:bookmarkStart w:name="z495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ведение установленного медицинского учета в отделении, а также подводит итоги по проведенной работе;</w:t>
      </w:r>
    </w:p>
    <w:bookmarkEnd w:id="413"/>
    <w:bookmarkStart w:name="z496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получение, учет, хранение, правильное использование и списание медицинских и материально-технических средств отделения;</w:t>
      </w:r>
    </w:p>
    <w:bookmarkEnd w:id="414"/>
    <w:bookmarkStart w:name="z497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проектов документации по проведению командно-штабных, тактико-специальных учений, сборов-семинаров, занятий, тренировок и других мероприятий;</w:t>
      </w:r>
    </w:p>
    <w:bookmarkEnd w:id="415"/>
    <w:bookmarkStart w:name="z498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 отчетную информацию об участии бригад Филиала при ликвидации чрезвычайных ситуаций, медицинском обеспечении тактико-специальных и командно-штабных учений, общественных мероприятий.</w:t>
      </w:r>
    </w:p>
    <w:bookmarkEnd w:id="416"/>
    <w:bookmarkStart w:name="z499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Должен знать:</w:t>
      </w:r>
    </w:p>
    <w:bookmarkEnd w:id="4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</w:t>
      </w:r>
    </w:p>
    <w:bookmarkStart w:name="z503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законодательства;</w:t>
      </w:r>
    </w:p>
    <w:bookmarkEnd w:id="418"/>
    <w:bookmarkStart w:name="z504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правовые акты, регулирующих отношения в области здравоохранения и предупреждения и ликвидации чрезвычайных ситуаций.</w:t>
      </w:r>
    </w:p>
    <w:bookmarkEnd w:id="419"/>
    <w:bookmarkStart w:name="z505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Требования к квалификации:</w:t>
      </w:r>
    </w:p>
    <w:bookmarkEnd w:id="420"/>
    <w:bookmarkStart w:name="z506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медицинское образование по специальности "лечебное дело", стаж работы в сфере здравоохранения не менее 3 лет, сертификат специалиста в области здравоохранения.</w:t>
      </w:r>
    </w:p>
    <w:bookmarkEnd w:id="421"/>
    <w:bookmarkStart w:name="z507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Руководитель - врач операционно-перевязочного отделения Филиала</w:t>
      </w:r>
    </w:p>
    <w:bookmarkEnd w:id="422"/>
    <w:bookmarkStart w:name="z508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Должностные обязанности:</w:t>
      </w:r>
    </w:p>
    <w:bookmarkEnd w:id="423"/>
    <w:bookmarkStart w:name="z509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планирует и руководит всеми видами деятельности отделения;</w:t>
      </w:r>
    </w:p>
    <w:bookmarkEnd w:id="424"/>
    <w:bookmarkStart w:name="z510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профессиональные и морально-психологические качества сотрудников отделения;</w:t>
      </w:r>
    </w:p>
    <w:bookmarkEnd w:id="425"/>
    <w:bookmarkStart w:name="z511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профессиональной подготовкой, усовершенствованием и повышением квалификации личного состава отделения;</w:t>
      </w:r>
    </w:p>
    <w:bookmarkEnd w:id="426"/>
    <w:bookmarkStart w:name="z512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систематическую санитарно-просветительную работу среди сотрудников Филиала и аварийно-спасательных подразделений по вопросам оказания доврачебной и скорой неотложной помощи;</w:t>
      </w:r>
    </w:p>
    <w:bookmarkEnd w:id="427"/>
    <w:bookmarkStart w:name="z513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мероприятий по ликвидации медико-санитарных последствий чрезвычайных ситуации с использованием радиостанции (рация);</w:t>
      </w:r>
    </w:p>
    <w:bookmarkEnd w:id="428"/>
    <w:bookmarkStart w:name="z514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выезды на чрезвычайные ситуации различного характера, с целью оказания экстренной медицинской помощи пострадавшим;</w:t>
      </w:r>
    </w:p>
    <w:bookmarkEnd w:id="429"/>
    <w:bookmarkStart w:name="z515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организацию и оказание экстренной медицинской помощи пострадавшим при чрезвычайных ситуациях, в том числе сотрудникам, участвующим в аварийно-спасательных и других неотложных работах;</w:t>
      </w:r>
    </w:p>
    <w:bookmarkEnd w:id="430"/>
    <w:bookmarkStart w:name="z516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оперативные вмешательства по показаниям;</w:t>
      </w:r>
    </w:p>
    <w:bookmarkEnd w:id="431"/>
    <w:bookmarkStart w:name="z517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своевременным выдвижением, развертыванием и работой отделения в зоне чрезвычайной ситуации;</w:t>
      </w:r>
    </w:p>
    <w:bookmarkEnd w:id="432"/>
    <w:bookmarkStart w:name="z518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приведением отделения в режим повышенной готовности и чрезвычайной ситуации;</w:t>
      </w:r>
    </w:p>
    <w:bookmarkEnd w:id="433"/>
    <w:bookmarkStart w:name="z519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оказании медицинской помощи пострадавшим, осуществляет контроль качества оказания медицинской помощи сотрудниками отделения;</w:t>
      </w:r>
    </w:p>
    <w:bookmarkEnd w:id="434"/>
    <w:bookmarkStart w:name="z520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помощь в приеме, медицинской сортировке и эвакуации пострадавших;</w:t>
      </w:r>
    </w:p>
    <w:bookmarkEnd w:id="435"/>
    <w:bookmarkStart w:name="z521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правильность, целесообразность применяемых методов обследования и лечения пострадавших (больных), выполнения стандартов оказания медицинской помощи;</w:t>
      </w:r>
    </w:p>
    <w:bookmarkEnd w:id="436"/>
    <w:bookmarkStart w:name="z522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своевременность обеспечения отделения медикаментами, медицинскими изделиями, оборудованием, а также их правильное хранение и использование по назначению, следит за его учетом;</w:t>
      </w:r>
    </w:p>
    <w:bookmarkEnd w:id="437"/>
    <w:bookmarkStart w:name="z523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готовность к использованию медицинского, санитарно-хозяйственного и специального имущества, аппаратуры и техники отделения;</w:t>
      </w:r>
    </w:p>
    <w:bookmarkEnd w:id="438"/>
    <w:bookmarkStart w:name="z524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следит за сохранностью, обслуживанием, исправностью медицинского оборудования и имущества, закрепленного за отделением;</w:t>
      </w:r>
    </w:p>
    <w:bookmarkEnd w:id="439"/>
    <w:bookmarkStart w:name="z525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нормальные условия и порядок по безопасности и охране труда подчиненным;</w:t>
      </w:r>
    </w:p>
    <w:bookmarkEnd w:id="440"/>
    <w:bookmarkStart w:name="z526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следит за поддержанием дисциплины и взаимоотношений между подчиненными;</w:t>
      </w:r>
    </w:p>
    <w:bookmarkEnd w:id="441"/>
    <w:bookmarkStart w:name="z527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следит за санитарно-техническим и противопожарным состоянием отделения;</w:t>
      </w:r>
    </w:p>
    <w:bookmarkEnd w:id="442"/>
    <w:bookmarkStart w:name="z528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ведение установленного медицинского учета в отделении, а также подводит итоги по проведенной работе;</w:t>
      </w:r>
    </w:p>
    <w:bookmarkEnd w:id="443"/>
    <w:bookmarkStart w:name="z529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получение, учет, хранение, правильное использование и списание медицинских и материально-технических средств отделения;</w:t>
      </w:r>
    </w:p>
    <w:bookmarkEnd w:id="444"/>
    <w:bookmarkStart w:name="z530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проектов документации по проведению командно-штабных, тактико-специальных учений, сборов-семинаров, занятий, тренировок и других мероприятий;</w:t>
      </w:r>
    </w:p>
    <w:bookmarkEnd w:id="445"/>
    <w:bookmarkStart w:name="z531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 отчетную информацию об участии бригад Филиала при ликвидации чрезвычайных ситуаций, медицинском обеспечении тактико-специальных и командно-штабных учений, общественных мероприятий.</w:t>
      </w:r>
    </w:p>
    <w:bookmarkEnd w:id="446"/>
    <w:bookmarkStart w:name="z532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Должен знать:</w:t>
      </w:r>
    </w:p>
    <w:bookmarkEnd w:id="4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</w:t>
      </w:r>
    </w:p>
    <w:bookmarkStart w:name="z536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законодательства;</w:t>
      </w:r>
    </w:p>
    <w:bookmarkEnd w:id="448"/>
    <w:bookmarkStart w:name="z537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правовые акты, регулирующих отношения в области здравоохранения и предупреждения и ликвидации чрезвычайных ситуаций;</w:t>
      </w:r>
    </w:p>
    <w:bookmarkEnd w:id="449"/>
    <w:bookmarkStart w:name="z538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диагностики, лечения неотложных состояний взрослых и детей, порядок пользования имеющейся медицинской аппаратурой (стационарной и переносной).</w:t>
      </w:r>
    </w:p>
    <w:bookmarkEnd w:id="450"/>
    <w:bookmarkStart w:name="z539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Требования к квалификации:</w:t>
      </w:r>
    </w:p>
    <w:bookmarkEnd w:id="451"/>
    <w:bookmarkStart w:name="z540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медицинское образование по специальности "лечебное дело" (хирургия), стаж работы в сфере здравоохранения не менее 3 лет, сертификат специалиста в области здравоохранения по соответствующей специальности.</w:t>
      </w:r>
    </w:p>
    <w:bookmarkEnd w:id="452"/>
    <w:bookmarkStart w:name="z541" w:id="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Руководитель – врач госпитального отделения Филиала</w:t>
      </w:r>
    </w:p>
    <w:bookmarkEnd w:id="453"/>
    <w:bookmarkStart w:name="z542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Должностные обязанности:</w:t>
      </w:r>
    </w:p>
    <w:bookmarkEnd w:id="454"/>
    <w:bookmarkStart w:name="z543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планирует и руководит всеми видами деятельности отделения;</w:t>
      </w:r>
    </w:p>
    <w:bookmarkEnd w:id="455"/>
    <w:bookmarkStart w:name="z544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расчет и последующее комплектование штата отделения; изучает профессиональные и морально-психологические качества сотрудников отделения;</w:t>
      </w:r>
    </w:p>
    <w:bookmarkEnd w:id="456"/>
    <w:bookmarkStart w:name="z545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профессиональной подготовкой, усовершенствованием и повышением квалификации личного состава отделения;</w:t>
      </w:r>
    </w:p>
    <w:bookmarkEnd w:id="457"/>
    <w:bookmarkStart w:name="z546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систематическую санитарно-просветительную работу среди сотрудников Филиала и аварийно-спасательных подразделений по вопросам здорового образа жизни и оказания доврачебной помощи;</w:t>
      </w:r>
    </w:p>
    <w:bookmarkEnd w:id="458"/>
    <w:bookmarkStart w:name="z547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мероприятий по ликвидации медико-санитарных последствий чрезвычайных ситуации с использованием радиостанции (рация);</w:t>
      </w:r>
    </w:p>
    <w:bookmarkEnd w:id="459"/>
    <w:bookmarkStart w:name="z548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организацию и оказание экстренной медицинской помощи пострадавшим при чрезвычайных ситуациях, в том числе сотрудникам, участвующим в аварийно-спасательных и других неотложных работах;</w:t>
      </w:r>
    </w:p>
    <w:bookmarkEnd w:id="460"/>
    <w:bookmarkStart w:name="z549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подготовкой своевременным выдвижением, развертыванием и работой отделения в зоне чрезвычайной ситуации;</w:t>
      </w:r>
    </w:p>
    <w:bookmarkEnd w:id="461"/>
    <w:bookmarkStart w:name="z550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приемом пострадавших, оказанием установленного перечня лечебных и профилактических мероприятий и подготовкой их к дальнейшей эвакуации;</w:t>
      </w:r>
    </w:p>
    <w:bookmarkEnd w:id="462"/>
    <w:bookmarkStart w:name="z551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оказании медицинской помощи пострадавшим, осуществляет контроль качества оказания медицинской помощи сотрудниками отделения;</w:t>
      </w:r>
    </w:p>
    <w:bookmarkEnd w:id="463"/>
    <w:bookmarkStart w:name="z552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неукоснительное выполнение стандартов оказания медицинской помощи;</w:t>
      </w:r>
    </w:p>
    <w:bookmarkEnd w:id="464"/>
    <w:bookmarkStart w:name="z553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правильность и своевременность обеспечения отделения медикаментами, медицинскими изделиями, оборудованием, а также их правильное хранение и использование по назначению, следит за его учетом;</w:t>
      </w:r>
    </w:p>
    <w:bookmarkEnd w:id="465"/>
    <w:bookmarkStart w:name="z554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готовность к использованию медицинского, санитарно-хозяйственного и специального имущества, аппаратуры и техники отделения;</w:t>
      </w:r>
    </w:p>
    <w:bookmarkEnd w:id="466"/>
    <w:bookmarkStart w:name="z555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следит за сохранностью, обслуживанием, исправностью медицинского оборудования и имущества, закрепленного за отделением;</w:t>
      </w:r>
    </w:p>
    <w:bookmarkEnd w:id="467"/>
    <w:bookmarkStart w:name="z556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нормальные условия и порядок по безопасности и охране труда подчиненным;</w:t>
      </w:r>
    </w:p>
    <w:bookmarkEnd w:id="468"/>
    <w:bookmarkStart w:name="z557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следит за поддержанием дисциплины и взаимоотношений между подчиненными;</w:t>
      </w:r>
    </w:p>
    <w:bookmarkEnd w:id="469"/>
    <w:bookmarkStart w:name="z558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следит за санитарно-техническим и противопожарным состоянием отделения;</w:t>
      </w:r>
    </w:p>
    <w:bookmarkEnd w:id="470"/>
    <w:bookmarkStart w:name="z559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ведение установленного медицинского учета в отделении, а также подводит итоги по проведенной работе;</w:t>
      </w:r>
    </w:p>
    <w:bookmarkEnd w:id="471"/>
    <w:bookmarkStart w:name="z560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получение, учет, хранение, правильное использование и списание медицинских и материально-технических средств отделения;</w:t>
      </w:r>
    </w:p>
    <w:bookmarkEnd w:id="472"/>
    <w:bookmarkStart w:name="z561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проектов документации по проведению командно-штабных, тактико-специальных учений, сборов-семинаров, занятий, тренировок и других мероприятий;</w:t>
      </w:r>
    </w:p>
    <w:bookmarkEnd w:id="473"/>
    <w:bookmarkStart w:name="z562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 отчетную информацию об участии отделения Филиала при ликвидации чрезвычайных ситуаций, медицинском обеспечении тактико-специальных и командно-штабных учений, общественных мероприятий.</w:t>
      </w:r>
    </w:p>
    <w:bookmarkEnd w:id="474"/>
    <w:bookmarkStart w:name="z563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Должен знать:</w:t>
      </w:r>
    </w:p>
    <w:bookmarkEnd w:id="4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</w:t>
      </w:r>
    </w:p>
    <w:bookmarkStart w:name="z567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законодательства;</w:t>
      </w:r>
    </w:p>
    <w:bookmarkEnd w:id="476"/>
    <w:bookmarkStart w:name="z568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правовые акты, регулирующие отношения в области здравоохранения и предупреждения и ликвидации чрезвычайных ситуаций.</w:t>
      </w:r>
    </w:p>
    <w:bookmarkEnd w:id="477"/>
    <w:bookmarkStart w:name="z569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Требования к квалификации:</w:t>
      </w:r>
    </w:p>
    <w:bookmarkEnd w:id="478"/>
    <w:bookmarkStart w:name="z570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медицинское образование по специальности "лечебное дело", стаж работы в сфере здравоохранения не менее 3 лет, сертификат специалиста в области здравоохранения.</w:t>
      </w:r>
    </w:p>
    <w:bookmarkEnd w:id="479"/>
    <w:bookmarkStart w:name="z571" w:id="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Руководитель отдела тылового обеспечения Филиала</w:t>
      </w:r>
    </w:p>
    <w:bookmarkEnd w:id="480"/>
    <w:bookmarkStart w:name="z572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Должностные обязанности:</w:t>
      </w:r>
    </w:p>
    <w:bookmarkEnd w:id="481"/>
    <w:bookmarkStart w:name="z573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планирует и руководит всеми видами деятельности отдела;</w:t>
      </w:r>
    </w:p>
    <w:bookmarkEnd w:id="482"/>
    <w:bookmarkStart w:name="z574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хозяйственное обслуживание и надлежащее состояние зданий и помещений, оборудования и автотранспорт Филиала;</w:t>
      </w:r>
    </w:p>
    <w:bookmarkEnd w:id="483"/>
    <w:bookmarkStart w:name="z575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исправность систем отопления, водоснабжения, электрификации, радиофикации, пожарной и охранной сигнализации;</w:t>
      </w:r>
    </w:p>
    <w:bookmarkEnd w:id="484"/>
    <w:bookmarkStart w:name="z576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разработке планов текущих и капитальных ремонтов основных фондов (зданий, систем водоснабжения, воздухопроводов и других сооружений), составлении смет хозяйственных расходов;</w:t>
      </w:r>
    </w:p>
    <w:bookmarkEnd w:id="485"/>
    <w:bookmarkStart w:name="z577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оформление необходимых документов для заключения договоров на оказание услуг, контролирует рациональное расходование материалов и средств, выделяемых для хозяйственных целей;</w:t>
      </w:r>
    </w:p>
    <w:bookmarkEnd w:id="486"/>
    <w:bookmarkStart w:name="z578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внедрению средств связи, вычислительной и организационной техники;</w:t>
      </w:r>
    </w:p>
    <w:bookmarkEnd w:id="487"/>
    <w:bookmarkStart w:name="z579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накопление, содержание и освежение (обновление) запасов материально-технических средств;</w:t>
      </w:r>
    </w:p>
    <w:bookmarkEnd w:id="488"/>
    <w:bookmarkStart w:name="z580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наличие и состояние материально-технических средств Филиала;</w:t>
      </w:r>
    </w:p>
    <w:bookmarkEnd w:id="489"/>
    <w:bookmarkStart w:name="z581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размещение, материально-бытовое обеспечение и обслуживание поступивших пораженных (больных) при работе групп Филиала в зоне чрезвычайных ситуации;</w:t>
      </w:r>
    </w:p>
    <w:bookmarkEnd w:id="490"/>
    <w:bookmarkStart w:name="z582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меры по противопожарной безопасности в Филиале, а также по защите и охране при развертывании групп в зоне чрезвычайных ситуации;</w:t>
      </w:r>
    </w:p>
    <w:bookmarkEnd w:id="491"/>
    <w:bookmarkStart w:name="z583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исправности оборудования, автотранспорта, средств связи, оргтехники Филиала и проведение его технического обслуживания.</w:t>
      </w:r>
    </w:p>
    <w:bookmarkEnd w:id="492"/>
    <w:bookmarkStart w:name="z584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Должен знать:</w:t>
      </w:r>
    </w:p>
    <w:bookmarkEnd w:id="4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процедурно-процессуальный кодекс;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услугах".</w:t>
      </w:r>
    </w:p>
    <w:bookmarkStart w:name="z589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законодательства;</w:t>
      </w:r>
    </w:p>
    <w:bookmarkEnd w:id="494"/>
    <w:bookmarkStart w:name="z590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правовые акты и нормативные документы, регулирующие производственную деятельность.</w:t>
      </w:r>
    </w:p>
    <w:bookmarkEnd w:id="495"/>
    <w:bookmarkStart w:name="z591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Требования к квалификации:</w:t>
      </w:r>
    </w:p>
    <w:bookmarkEnd w:id="496"/>
    <w:bookmarkStart w:name="z592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образование (экономическое, юридическое), стаж работы не менее 3 лет.</w:t>
      </w:r>
    </w:p>
    <w:bookmarkEnd w:id="497"/>
    <w:bookmarkStart w:name="z593" w:id="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Заведующий аптекой Филиала</w:t>
      </w:r>
    </w:p>
    <w:bookmarkEnd w:id="498"/>
    <w:bookmarkStart w:name="z594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Должностные обязанности:</w:t>
      </w:r>
    </w:p>
    <w:bookmarkEnd w:id="499"/>
    <w:bookmarkStart w:name="z595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руководство аптекой;</w:t>
      </w:r>
    </w:p>
    <w:bookmarkEnd w:id="500"/>
    <w:bookmarkStart w:name="z596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осуществлению своевременного и качественного обеспечения лекарственными препаратами бригады по оказанию экстренной медицинской помощи, бригады экстренного реагирования, отряда медицины катастроф Филиала;</w:t>
      </w:r>
    </w:p>
    <w:bookmarkEnd w:id="501"/>
    <w:bookmarkStart w:name="z597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лекарственными средствами, медицинскими изделиями необходимых для оказания медицинской помощи;</w:t>
      </w:r>
    </w:p>
    <w:bookmarkEnd w:id="502"/>
    <w:bookmarkStart w:name="z598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прием и отпуск лекарственных средств и медицинских изделий;</w:t>
      </w:r>
    </w:p>
    <w:bookmarkEnd w:id="503"/>
    <w:bookmarkStart w:name="z599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бюджетную заявку Филиала по лекарственным средствам и медицинским изделиям;</w:t>
      </w:r>
    </w:p>
    <w:bookmarkEnd w:id="504"/>
    <w:bookmarkStart w:name="z600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поддержание температурного режима и других особых условий хранения лекарственных средств, медицинских изделий;</w:t>
      </w:r>
    </w:p>
    <w:bookmarkEnd w:id="505"/>
    <w:bookmarkStart w:name="z601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проверки количественного и качественного состояния хранимого имущества (в том числе при приемке) и принимает меры по устранению выявленных недостатков;</w:t>
      </w:r>
    </w:p>
    <w:bookmarkEnd w:id="506"/>
    <w:bookmarkStart w:name="z602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рациональное использование материальных ресурсов аптеки;</w:t>
      </w:r>
    </w:p>
    <w:bookmarkEnd w:id="507"/>
    <w:bookmarkStart w:name="z603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мероприятий по утилизации использованных лекарственных средств и медицинских изделий;</w:t>
      </w:r>
    </w:p>
    <w:bookmarkEnd w:id="508"/>
    <w:bookmarkStart w:name="z604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ведение учета и установленной отчетности по материальным ценностям, осуществляет подготовку и своевременное представление отчетов;</w:t>
      </w:r>
    </w:p>
    <w:bookmarkEnd w:id="509"/>
    <w:bookmarkStart w:name="z605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информационную работу по фармацевтической деятельности среди работников Филиала, отвечающих за лекарственные средства и медицинские изделия.</w:t>
      </w:r>
    </w:p>
    <w:bookmarkEnd w:id="510"/>
    <w:bookmarkStart w:name="z606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Должен знать:</w:t>
      </w:r>
    </w:p>
    <w:bookmarkEnd w:id="5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</w:t>
      </w:r>
    </w:p>
    <w:bookmarkStart w:name="z610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законодательства;</w:t>
      </w:r>
    </w:p>
    <w:bookmarkEnd w:id="512"/>
    <w:bookmarkStart w:name="z611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правовые акты, регулирующие отношения в области здравоохранения, предупреждения и ликвидации чрезвычайных ситуаций.</w:t>
      </w:r>
    </w:p>
    <w:bookmarkEnd w:id="513"/>
    <w:bookmarkStart w:name="z612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Требования к квалификации:</w:t>
      </w:r>
    </w:p>
    <w:bookmarkEnd w:id="514"/>
    <w:bookmarkStart w:name="z613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фармацевтическое образование, стаж работы по специальности не менее 5 лет.</w:t>
      </w:r>
    </w:p>
    <w:bookmarkEnd w:id="515"/>
    <w:bookmarkStart w:name="z614" w:id="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Квалификационные характеристики должностей специалистов</w:t>
      </w:r>
    </w:p>
    <w:bookmarkEnd w:id="516"/>
    <w:bookmarkStart w:name="z615" w:id="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Врач отдела по оказанию экстренной медицинской помощи Филиала</w:t>
      </w:r>
    </w:p>
    <w:bookmarkEnd w:id="517"/>
    <w:bookmarkStart w:name="z616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Должностные обязанности:</w:t>
      </w:r>
    </w:p>
    <w:bookmarkEnd w:id="518"/>
    <w:bookmarkStart w:name="z617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мероприятий по ликвидации медико-санитарных последствий чрезвычайных ситуации природного и техногенного характера (далее - ЧС) с использованием радиостанции (рация);</w:t>
      </w:r>
    </w:p>
    <w:bookmarkEnd w:id="519"/>
    <w:bookmarkStart w:name="z618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выезды на ЧС организации, для оказания экстренной медицинской помощи пострадавшим при ЧС, в том числе сотрудникам, участвующим в аварийно-спасательных и других неотложных работах;</w:t>
      </w:r>
    </w:p>
    <w:bookmarkEnd w:id="520"/>
    <w:bookmarkStart w:name="z619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руководство приемом – передачей дежурства, контролирует несение дежурств дежурным персоналом и осуществляет прием–передачу дежурства;</w:t>
      </w:r>
    </w:p>
    <w:bookmarkEnd w:id="521"/>
    <w:bookmarkStart w:name="z620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организации отправки в районы ЧС личного состава Филиала;</w:t>
      </w:r>
    </w:p>
    <w:bookmarkEnd w:id="522"/>
    <w:bookmarkStart w:name="z621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укомплектованность медицинским оборудованием, лекарственными средствами и медицинскими изделиями, и подготовкой бригады по оказанию экстренной медицинской помощи (далее - БОЭМП) и бригады экстренного реагирования (далее - БЭР);</w:t>
      </w:r>
    </w:p>
    <w:bookmarkEnd w:id="523"/>
    <w:bookmarkStart w:name="z622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получение, учет, хранение и правильное использование и списание медицинских и материально-технических средств отдела;</w:t>
      </w:r>
    </w:p>
    <w:bookmarkEnd w:id="524"/>
    <w:bookmarkStart w:name="z623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состояние медицинской аппаратуры, транспортных средств, средств связи;</w:t>
      </w:r>
    </w:p>
    <w:bookmarkEnd w:id="525"/>
    <w:bookmarkStart w:name="z624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осуществлении сбора, выдачи имущества и своевременную доставку в зону ЧС БОЭМП Филиала;</w:t>
      </w:r>
    </w:p>
    <w:bookmarkEnd w:id="526"/>
    <w:bookmarkStart w:name="z625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диагностику, лечения неотложных состояний взрослых и детей, знать и уметь пользоваться имеющейся медицинской аппаратурой;</w:t>
      </w:r>
    </w:p>
    <w:bookmarkEnd w:id="527"/>
    <w:bookmarkStart w:name="z626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БОЭМП и БЭР мероприятий повышенной готовности, проверку их выполнения;</w:t>
      </w:r>
    </w:p>
    <w:bookmarkEnd w:id="528"/>
    <w:bookmarkStart w:name="z627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готовность к использованию медицинского, санитарно-хозяйственного и специального имущества;</w:t>
      </w:r>
    </w:p>
    <w:bookmarkEnd w:id="529"/>
    <w:bookmarkStart w:name="z628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санитарно-просветительную работу среди сотрудников Филиала и подразделений Департамента по чрезвычайным ситуациям по вопросам здорового образа жизни и оказания первой медицинской помощи;</w:t>
      </w:r>
    </w:p>
    <w:bookmarkEnd w:id="530"/>
    <w:bookmarkStart w:name="z629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разработку и корректировку схем и порядка оповещения сотрудников Филиала;</w:t>
      </w:r>
    </w:p>
    <w:bookmarkEnd w:id="531"/>
    <w:bookmarkStart w:name="z630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готовности БОЭМП и БЭР Филиала, санитарного транспорта, средств индивидуальной защиты для ликвидации чрезвычайных ситуаций;</w:t>
      </w:r>
    </w:p>
    <w:bookmarkEnd w:id="532"/>
    <w:bookmarkStart w:name="z631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проектов документации по проведению командно-штабных, тактико-специальных учений, сборов-семинаров, занятий, тренировок и других мероприятий;</w:t>
      </w:r>
    </w:p>
    <w:bookmarkEnd w:id="533"/>
    <w:bookmarkStart w:name="z632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 отчетную информацию об участии БОЭМП, БЭР, отряда медицины катастроф (далее - ОМК) Филиала при ликвидации ЧС, медицинском обеспечении, тактико-специальных и командно-штабных учений, общественных мероприятий;</w:t>
      </w:r>
    </w:p>
    <w:bookmarkEnd w:id="534"/>
    <w:bookmarkStart w:name="z633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медицинскую учетную документацию;</w:t>
      </w:r>
    </w:p>
    <w:bookmarkEnd w:id="535"/>
    <w:bookmarkStart w:name="z634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расчет потребности и обеспеченности БОЭМП, БЭР, ОМК Филиала лекарственными средствами и медицинскими изделиями;</w:t>
      </w:r>
    </w:p>
    <w:bookmarkEnd w:id="536"/>
    <w:bookmarkStart w:name="z635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учет имеющегося медицинского оборудования и аппаратуры, вносит предложения по дооснащению БОЭМП и БЭР и ОМК Филиала;</w:t>
      </w:r>
    </w:p>
    <w:bookmarkEnd w:id="537"/>
    <w:bookmarkStart w:name="z636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учет и контроль применения аварийно-спасательного оборудования при ликвидации медико-санитарных последствий ЧС.</w:t>
      </w:r>
    </w:p>
    <w:bookmarkEnd w:id="538"/>
    <w:bookmarkStart w:name="z637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Должен знать:</w:t>
      </w:r>
    </w:p>
    <w:bookmarkEnd w:id="5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</w:t>
      </w:r>
    </w:p>
    <w:bookmarkStart w:name="z641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законодательства;</w:t>
      </w:r>
    </w:p>
    <w:bookmarkEnd w:id="540"/>
    <w:bookmarkStart w:name="z642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правовые акты, регулирующие отношения в области здравоохранения и предупреждения и ликвидации чрезвычайных ситуаций.</w:t>
      </w:r>
    </w:p>
    <w:bookmarkEnd w:id="541"/>
    <w:bookmarkStart w:name="z643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Требования к квалификации:</w:t>
      </w:r>
    </w:p>
    <w:bookmarkEnd w:id="542"/>
    <w:bookmarkStart w:name="z644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медицинское образование без предъявления требований к стажу работы, сертификат специалиста в области здравоохранения.</w:t>
      </w:r>
    </w:p>
    <w:bookmarkEnd w:id="543"/>
    <w:bookmarkStart w:name="z645" w:id="5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Фельдшер отдела по оказанию экстренной медицинской помощи Филиала</w:t>
      </w:r>
    </w:p>
    <w:bookmarkEnd w:id="544"/>
    <w:bookmarkStart w:name="z646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Должностные обязанности:</w:t>
      </w:r>
    </w:p>
    <w:bookmarkEnd w:id="545"/>
    <w:bookmarkStart w:name="z647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мероприятий по ликвидации медико-санитарных последствий чрезвычайных ситуации природного и техногенного характера;</w:t>
      </w:r>
    </w:p>
    <w:bookmarkEnd w:id="546"/>
    <w:bookmarkStart w:name="z648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оказании экстренной медицинской помощи пострадавшим при ЧС, в том числе сотрудникам, участвующим в аварийно-спасательных и других неотложных работах;</w:t>
      </w:r>
    </w:p>
    <w:bookmarkEnd w:id="547"/>
    <w:bookmarkStart w:name="z649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состояние аппаратуры, шин и мягкого инвентаря, своевременно пополняет израсходованные в процессе работы медикаменты, медицинские изделия;</w:t>
      </w:r>
    </w:p>
    <w:bookmarkEnd w:id="548"/>
    <w:bookmarkStart w:name="z650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транспортировке пострадавшего (больного) находится в салоне автомашины, помогая врачу (в его отсутствии - самостоятельно) в оказании медицинской помощи и выполнении необходимых манипуляций;</w:t>
      </w:r>
    </w:p>
    <w:bookmarkEnd w:id="549"/>
    <w:bookmarkStart w:name="z651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 получает, ведет учет, обеспечивает хранение и освежение имущества медицинских укладок;</w:t>
      </w:r>
    </w:p>
    <w:bookmarkEnd w:id="550"/>
    <w:bookmarkStart w:name="z652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инвентаризации, проверке качественного и технического состояния инвентарного имущества, аппаратуры и медицинского оборудования отдела, составляет акты и заявки на их списание или сдачу в ремонт;</w:t>
      </w:r>
    </w:p>
    <w:bookmarkEnd w:id="551"/>
    <w:bookmarkStart w:name="z653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объявлении режимов повышенной готовности и чрезвычайной ситуации участвует в осуществлении рациональной погрузки и размещении имущества отдела на транспортных средствах;</w:t>
      </w:r>
    </w:p>
    <w:bookmarkEnd w:id="552"/>
    <w:bookmarkStart w:name="z654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соблюдение правил санитарно-противоэпидемического режима в отделе;</w:t>
      </w:r>
    </w:p>
    <w:bookmarkEnd w:id="553"/>
    <w:bookmarkStart w:name="z655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установленную документацию медицинского учета и отчетности;</w:t>
      </w:r>
    </w:p>
    <w:bookmarkEnd w:id="554"/>
    <w:bookmarkStart w:name="z656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готовность к использованию медицинского специального имущества;</w:t>
      </w:r>
    </w:p>
    <w:bookmarkEnd w:id="555"/>
    <w:bookmarkStart w:name="z657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систематическую санитарно-просветительную работу среди сотрудников Филиала и подразделений Департамента по чрезвычайным ситуациям по вопросам здорового образа жизни и оказания доврачебной помощи;</w:t>
      </w:r>
    </w:p>
    <w:bookmarkEnd w:id="556"/>
    <w:bookmarkStart w:name="z658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информации об угрозе, возникновении или ликвидации последствий ЧС уточняет информацию о ЧС, медико-санитарной обстановке, задействованных силах в ликвидации последствий ЧС;</w:t>
      </w:r>
    </w:p>
    <w:bookmarkEnd w:id="557"/>
    <w:bookmarkStart w:name="z659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оповещение и сбор бригады отдела экстренной медицинской помощи и бригады экстренного реагирования, организацию выезда на место возникновения чрезвычайных ситуации, направляет БЭОМП и БЭР Филиала в зону ЧС, поддерживает с ними связь, уточняет обстановку;</w:t>
      </w:r>
    </w:p>
    <w:bookmarkEnd w:id="558"/>
    <w:bookmarkStart w:name="z660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 доводит информацию до вышестоящего руководства, передает по утвержденным схемам передачи информации о чрезвычайных ситуациях;</w:t>
      </w:r>
    </w:p>
    <w:bookmarkEnd w:id="559"/>
    <w:bookmarkStart w:name="z661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прием и передачу вызовов персоналу бригады отдела экстренной медицинской помощи и бригады экстренного реагирования;</w:t>
      </w:r>
    </w:p>
    <w:bookmarkEnd w:id="560"/>
    <w:bookmarkStart w:name="z662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оперативное руководство БЭОМП и БЭР;</w:t>
      </w:r>
    </w:p>
    <w:bookmarkEnd w:id="561"/>
    <w:bookmarkStart w:name="z663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оперативность работы БЭОМП и БЭР, время прибытия, время выполнения вызова;</w:t>
      </w:r>
    </w:p>
    <w:bookmarkEnd w:id="562"/>
    <w:bookmarkStart w:name="z664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сбор, регистрацию поступающей информации, ведение и своевременное представление соответствующей учетно-отчетной документации.</w:t>
      </w:r>
    </w:p>
    <w:bookmarkEnd w:id="563"/>
    <w:bookmarkStart w:name="z665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Должен знать:</w:t>
      </w:r>
    </w:p>
    <w:bookmarkEnd w:id="5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</w:t>
      </w:r>
    </w:p>
    <w:bookmarkStart w:name="z669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законодательства;</w:t>
      </w:r>
    </w:p>
    <w:bookmarkEnd w:id="565"/>
    <w:bookmarkStart w:name="z670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правовые акты, регулирующие отношения в области здравоохранения и предупреждения и ликвидации чрезвычайных ситуаций.</w:t>
      </w:r>
    </w:p>
    <w:bookmarkEnd w:id="566"/>
    <w:bookmarkStart w:name="z671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Требования к квалификации:</w:t>
      </w:r>
    </w:p>
    <w:bookmarkEnd w:id="567"/>
    <w:bookmarkStart w:name="z672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и профессиональное, послесреднее (среднее специальное, среднее профессиональное) медицинское образование без предъявления требований к стажу работы, сертификат специалиста.</w:t>
      </w:r>
    </w:p>
    <w:bookmarkEnd w:id="568"/>
    <w:bookmarkStart w:name="z673" w:id="5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Врач группы реанимации и анестезиологии Филиала</w:t>
      </w:r>
    </w:p>
    <w:bookmarkEnd w:id="569"/>
    <w:bookmarkStart w:name="z674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Должностные обязанности:</w:t>
      </w:r>
    </w:p>
    <w:bookmarkEnd w:id="570"/>
    <w:bookmarkStart w:name="z675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планирует и руководит всеми видами деятельности группы;</w:t>
      </w:r>
    </w:p>
    <w:bookmarkEnd w:id="571"/>
    <w:bookmarkStart w:name="z676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изучает профессиональные и морально-психологические качества сотрудников группы;</w:t>
      </w:r>
    </w:p>
    <w:bookmarkEnd w:id="572"/>
    <w:bookmarkStart w:name="z677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профессиональной подготовкой, усовершенствованием и повышением квалификации личного состава группы;</w:t>
      </w:r>
    </w:p>
    <w:bookmarkEnd w:id="573"/>
    <w:bookmarkStart w:name="z678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систематическую санитарно-просветительную работу среди сотрудников Филиала и аварийно-спасательных подразделений по вопросам здорового образа жизни и оказания первой медицинской помощи;</w:t>
      </w:r>
    </w:p>
    <w:bookmarkEnd w:id="574"/>
    <w:bookmarkStart w:name="z679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мероприятий по ликвидации медико-санитарных последствий ЧС с использованием радиостанции (рация);</w:t>
      </w:r>
    </w:p>
    <w:bookmarkEnd w:id="575"/>
    <w:bookmarkStart w:name="z680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организацию и оказание экстренной медицинской помощи пострадавшим при ЧС, в том числе сотрудникам, участвующим в аварийно-спасательных и других неотложных работах;</w:t>
      </w:r>
    </w:p>
    <w:bookmarkEnd w:id="576"/>
    <w:bookmarkStart w:name="z681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состояние больных, требующих оперативного вмешательства;</w:t>
      </w:r>
    </w:p>
    <w:bookmarkEnd w:id="577"/>
    <w:bookmarkStart w:name="z682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предоперационную подготовку с включением инфузионной терапии, обеспечив предварительно по показаниям доступ к периферическим или центральным венам;</w:t>
      </w:r>
    </w:p>
    <w:bookmarkEnd w:id="578"/>
    <w:bookmarkStart w:name="z683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выбирает и проводит наиболее безопасную для больного анестезию с использованием современных наркозно-дыхательных и диагностических аппаратов во время оперативного вмешательства, при болезненных манипуляциях и исследованиях;</w:t>
      </w:r>
    </w:p>
    <w:bookmarkEnd w:id="579"/>
    <w:bookmarkStart w:name="z684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непрерывный контроль состояния больного во время анестезии, своевременно распознает возникающие нарушения состояния больного и осложнения, применяет обоснованную корригирующую терапию;</w:t>
      </w:r>
    </w:p>
    <w:bookmarkEnd w:id="580"/>
    <w:bookmarkStart w:name="z685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рациональную инфузионно-трансфузионную терапию во время анестезии с учетом особенностей детского возраста, состояния больного;</w:t>
      </w:r>
    </w:p>
    <w:bookmarkEnd w:id="581"/>
    <w:bookmarkStart w:name="z686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наблюдение за пострадавшим и проводит необходимое лечение в период выхода пострадавшего из наркоза и ближайшем послеоперационном периоде до полного восстановления жизненно важных функций;</w:t>
      </w:r>
    </w:p>
    <w:bookmarkEnd w:id="582"/>
    <w:bookmarkStart w:name="z687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проводит комплекс необходимых лечебно-профилактических мероприятий в послеоперационном периоде;</w:t>
      </w:r>
    </w:p>
    <w:bookmarkEnd w:id="583"/>
    <w:bookmarkStart w:name="z688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качества оказания медицинской помощи сотрудниками группы;</w:t>
      </w:r>
    </w:p>
    <w:bookmarkEnd w:id="584"/>
    <w:bookmarkStart w:name="z689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помощь в приеме, медицинской сортировке и эвакуации пострадавших;</w:t>
      </w:r>
    </w:p>
    <w:bookmarkEnd w:id="585"/>
    <w:bookmarkStart w:name="z690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правильность, целесообразность применяемых методов обследования и лечения пострадавших (больных), выполнения стандартов оказания медицинской помощи.</w:t>
      </w:r>
    </w:p>
    <w:bookmarkEnd w:id="586"/>
    <w:bookmarkStart w:name="z691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своевременность обеспечения группы медикаментами, медицинскими изделиями, оборудованием, а также их правильное хранение и использование по назначению, следит за его учетом;</w:t>
      </w:r>
    </w:p>
    <w:bookmarkEnd w:id="587"/>
    <w:bookmarkStart w:name="z692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готовность к использованию медицинского, санитарно-хозяйственного и специального имущества, аппаратуры и техники группы;</w:t>
      </w:r>
    </w:p>
    <w:bookmarkEnd w:id="588"/>
    <w:bookmarkStart w:name="z693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следит за сохранностью, обслуживанием, исправностью медицинского оборудования и имущества, закрепленного за группой;</w:t>
      </w:r>
    </w:p>
    <w:bookmarkEnd w:id="589"/>
    <w:bookmarkStart w:name="z694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следит за поддержанием дисциплины и взаимоотношений между подчиненными;</w:t>
      </w:r>
    </w:p>
    <w:bookmarkEnd w:id="590"/>
    <w:bookmarkStart w:name="z695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следит за санитарно-техническим и противопожарным состоянием группы;</w:t>
      </w:r>
    </w:p>
    <w:bookmarkEnd w:id="591"/>
    <w:bookmarkStart w:name="z696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ведение установленного медицинского учета в группе, а также подводит итоги по проведенной работе;</w:t>
      </w:r>
    </w:p>
    <w:bookmarkEnd w:id="592"/>
    <w:bookmarkStart w:name="z697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разработке проектов документации по проведению командно-штабных, тактико-специальных учений, сборов-семинаров, занятий, тренировок и других мероприятий;</w:t>
      </w:r>
    </w:p>
    <w:bookmarkEnd w:id="593"/>
    <w:bookmarkStart w:name="z698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 отчетную информацию об участии личного состава Филиала при ликвидации ЧС, медицинском обеспечении тактико-специальных и командно-штабных учений, общественных мероприятий.</w:t>
      </w:r>
    </w:p>
    <w:bookmarkEnd w:id="594"/>
    <w:bookmarkStart w:name="z699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Должен знать:</w:t>
      </w:r>
    </w:p>
    <w:bookmarkEnd w:id="5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</w:t>
      </w:r>
    </w:p>
    <w:bookmarkStart w:name="z703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законодательства;</w:t>
      </w:r>
    </w:p>
    <w:bookmarkEnd w:id="596"/>
    <w:bookmarkStart w:name="z704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правовые акты, регулирующие отношения в области здравоохранения и предупреждения и ликвидации чрезвычайных ситуаций;</w:t>
      </w:r>
    </w:p>
    <w:bookmarkEnd w:id="597"/>
    <w:bookmarkStart w:name="z705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диагностики, лечения неотложных состояний взрослых и детей, порядок пользования имеющейся медицинской аппаратурой (стационарной и переносной).</w:t>
      </w:r>
    </w:p>
    <w:bookmarkEnd w:id="598"/>
    <w:bookmarkStart w:name="z706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Требования к квалификации:</w:t>
      </w:r>
    </w:p>
    <w:bookmarkEnd w:id="599"/>
    <w:bookmarkStart w:name="z707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медицинское образование по специальности "лечебное дело", стаж работы в сфере здравоохранения не менее 3 лет, сертификат специалиста в области здравоохранения по соответствующей специальности (анестезиология и реаниматология).</w:t>
      </w:r>
    </w:p>
    <w:bookmarkEnd w:id="600"/>
    <w:bookmarkStart w:name="z708" w:id="6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Врач трассового медико-спасательного пункта Филиала</w:t>
      </w:r>
    </w:p>
    <w:bookmarkEnd w:id="601"/>
    <w:bookmarkStart w:name="z709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Должностные обязанности:</w:t>
      </w:r>
    </w:p>
    <w:bookmarkEnd w:id="602"/>
    <w:bookmarkStart w:name="z710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основы организации скорой медицинской помощи взрослым и детям, показания к вызову специализированных бригад скорой медицинской помощи;</w:t>
      </w:r>
    </w:p>
    <w:bookmarkEnd w:id="603"/>
    <w:bookmarkStart w:name="z711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взаимодействие со службами гражданской защиты, медицины катастроф, спасательными подразделениями Министерства и других ведомств и служб;</w:t>
      </w:r>
    </w:p>
    <w:bookmarkEnd w:id="604"/>
    <w:bookmarkStart w:name="z712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 лекарственные препараты, находящиеся на оснащении ТМСП, согласно показаниям к их назначению;</w:t>
      </w:r>
    </w:p>
    <w:bookmarkEnd w:id="605"/>
    <w:bookmarkStart w:name="z713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порядок по безопасности и охране труда при работе с медицинской аппаратурой и с медицинскими газами;</w:t>
      </w:r>
    </w:p>
    <w:bookmarkEnd w:id="606"/>
    <w:bookmarkStart w:name="z714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медицинскую этику, психологию профессионального общения, основы трудового законодательства и правила внутреннего трудового распорядка;</w:t>
      </w:r>
    </w:p>
    <w:bookmarkEnd w:id="607"/>
    <w:bookmarkStart w:name="z715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общее руководство работы бригады ТМСП, а также осуществляет обеспечение контроля за трудовой дисциплиной сотрудников бригады ТМСП, соблюдение внутреннего распорядка;</w:t>
      </w:r>
    </w:p>
    <w:bookmarkEnd w:id="608"/>
    <w:bookmarkStart w:name="z716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приемом-передачей дежурства бригады ТМСП, лично контролирует своевременность и полноту приема-сдачи дежурства, оценивает при сдаче дежурства выполнение дежурным персоналом ТМСП служебных обязанностей в ходе дежурства;</w:t>
      </w:r>
    </w:p>
    <w:bookmarkEnd w:id="609"/>
    <w:bookmarkStart w:name="z717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сбора и анализа поступающей информации, участвует в составлении сводки и докладывает ежедневную сводку о чрезвычайных ситуациях (дорожно-транспортных происшествии) дежурному диспетчеру Филиала и диспетчерской службе Центра;</w:t>
      </w:r>
    </w:p>
    <w:bookmarkEnd w:id="610"/>
    <w:bookmarkStart w:name="z718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 контролирует своевременный выезд в зону чрезвычайных ситуации (дорожно-транспортных происшествии) бригады ТМСП;</w:t>
      </w:r>
    </w:p>
    <w:bookmarkEnd w:id="611"/>
    <w:bookmarkStart w:name="z719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оснащение бригады лекарственными средствами и медицинским оборудованием, а также готовность к работе по ликвидации медико-санитарных последствий чрезвычайных ситуации (дорожно-транспортных происшествии);</w:t>
      </w:r>
    </w:p>
    <w:bookmarkEnd w:id="612"/>
    <w:bookmarkStart w:name="z720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санитарного состояния специального автотранспорта, проведения текущей дезинфекции;</w:t>
      </w:r>
    </w:p>
    <w:bookmarkEnd w:id="613"/>
    <w:bookmarkStart w:name="z721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готовность медицинских укладок, состояние аппаратуры, транспортных средств, средств связи ТМСП, экипировку бригады, санитарно-хозяйственного, специального имущества и спасательного оборудования, имеющегося на ТМСП, включая специальный автотранспорт, докладывает о готовности руководителю отдела по оказанию экстренной медицинской помощи Филиала;</w:t>
      </w:r>
    </w:p>
    <w:bookmarkEnd w:id="614"/>
    <w:bookmarkStart w:name="z722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осуществляет путем выездов своевременное оказание экстренной медицинской помощи пострадавшим при чрезвычайных ситуациях (дорожно-транспортных происшествии), обеспечивает выполнение бригадой мероприятий повышенной готовности к выезду на дорожно-транспортные происшествия, проверку их выполнения и оказания медицинской помощи;</w:t>
      </w:r>
    </w:p>
    <w:bookmarkEnd w:id="615"/>
    <w:bookmarkStart w:name="z723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рапорт о имеющихся недостатках и нарушениях, произошедших во время дежурства руководству Филиала Центра;</w:t>
      </w:r>
    </w:p>
    <w:bookmarkEnd w:id="616"/>
    <w:bookmarkStart w:name="z724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вызова уточняет имеющуюся информацию о ЧС (дорожно-транспортных происшествии) и обеспечивает выдвижение в зону бригады ТМСП;</w:t>
      </w:r>
    </w:p>
    <w:bookmarkEnd w:id="617"/>
    <w:bookmarkStart w:name="z725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оказание экстренной медико-спасательной помощи пострадавшим при ЧС (дорожно-транспортных происшествии), а также организацию лечебно-эвакуационных мероприятий;</w:t>
      </w:r>
    </w:p>
    <w:bookmarkEnd w:id="618"/>
    <w:bookmarkStart w:name="z726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экстренную медицинскую помощь, как на месте ЧС (дорожно-транспортных происшествии), так и во время транспортировки в лечебные учреждения;</w:t>
      </w:r>
    </w:p>
    <w:bookmarkEnd w:id="619"/>
    <w:bookmarkStart w:name="z727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транспортировку пострадавшего с одновременным проведением интенсивной терапии;</w:t>
      </w:r>
    </w:p>
    <w:bookmarkEnd w:id="620"/>
    <w:bookmarkStart w:name="z728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учетно-отчетную документацию, характеризующую деятельность ТМСП;</w:t>
      </w:r>
    </w:p>
    <w:bookmarkEnd w:id="621"/>
    <w:bookmarkStart w:name="z729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докладывает руководству Филиала через дежурного диспетчера о ходе лечебно-эвакуационных мероприятий, возникающих проблемах, в том числе о необходимости дополнительных силах и средствах.</w:t>
      </w:r>
    </w:p>
    <w:bookmarkEnd w:id="622"/>
    <w:bookmarkStart w:name="z730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Должен знать:</w:t>
      </w:r>
    </w:p>
    <w:bookmarkEnd w:id="6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</w:t>
      </w:r>
    </w:p>
    <w:bookmarkStart w:name="z734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законодательства;</w:t>
      </w:r>
    </w:p>
    <w:bookmarkEnd w:id="624"/>
    <w:bookmarkStart w:name="z735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правовые акты, регулирующие отношения в области здравоохранения и предупреждения и ликвидации чрезвычайных ситуаций.</w:t>
      </w:r>
    </w:p>
    <w:bookmarkEnd w:id="625"/>
    <w:bookmarkStart w:name="z736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Требования к квалификации:</w:t>
      </w:r>
    </w:p>
    <w:bookmarkEnd w:id="626"/>
    <w:bookmarkStart w:name="z737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высшее медицинское образование без предъявления требований к стажу работы, сертификат специалиста в области здравоохранения.</w:t>
      </w:r>
    </w:p>
    <w:bookmarkEnd w:id="627"/>
    <w:bookmarkStart w:name="z738" w:id="6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Фельдшер трассового медико-спасательного пункта Филиала</w:t>
      </w:r>
    </w:p>
    <w:bookmarkEnd w:id="628"/>
    <w:bookmarkStart w:name="z739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Должностные обязанности:</w:t>
      </w:r>
    </w:p>
    <w:bookmarkEnd w:id="629"/>
    <w:bookmarkStart w:name="z740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основы организации скорой медицинской помощи взрослым и детям, показания к вызову специализированных бригад скорой медицинской помощи;</w:t>
      </w:r>
    </w:p>
    <w:bookmarkEnd w:id="630"/>
    <w:bookmarkStart w:name="z741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взаимодействие со службами гражданской обороны, медицины катастроф, спасательными подразделениями Министерства и других ведомств и служб;</w:t>
      </w:r>
    </w:p>
    <w:bookmarkEnd w:id="631"/>
    <w:bookmarkStart w:name="z742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 лекарственные препараты, находящиеся на оснащении ТМСП, согласно показаниям, к их назначению;</w:t>
      </w:r>
    </w:p>
    <w:bookmarkEnd w:id="632"/>
    <w:bookmarkStart w:name="z743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помощь врачу ТМСП в организации работы бригады ТМСП, а также осуществляет обеспечение контроля за трудовой дисциплиной сотрудников бригады ТМСП, в том числе нахождение на рабочем месте в свободное от вызовов время с правом сна и без права отлучаться с территории ТМСП;</w:t>
      </w:r>
    </w:p>
    <w:bookmarkEnd w:id="633"/>
    <w:bookmarkStart w:name="z744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прием-передачу дежурства бригады ТМСП, лично контролирует своевременность и полноту приема-сдачи дежурства, оценивает при сдаче дежурства выполнение дежурным персоналом ТМСП служебных обязанностей в ходе дежурства;</w:t>
      </w:r>
    </w:p>
    <w:bookmarkEnd w:id="634"/>
    <w:bookmarkStart w:name="z745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ежедневно проверяет состояние сотрудников, медицинских укладок, аппаратуры, транспортных средств, средств связи ТМСП, экипировку бригады, санитарно-хозяйственного, специального имущества и спасательного оборудования, имеющегося на ТМСП, включая специальный автотранспорт, докладывает готовность к выезду врачу ТМСП;</w:t>
      </w:r>
    </w:p>
    <w:bookmarkEnd w:id="635"/>
    <w:bookmarkStart w:name="z746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 пополняет израсходованные в процессе работы медикаменты и изделия медицинского назначения;</w:t>
      </w:r>
    </w:p>
    <w:bookmarkEnd w:id="636"/>
    <w:bookmarkStart w:name="z747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 получает, ведет учет, обеспечивает хранение и освежение имущества медицинских укладок;</w:t>
      </w:r>
    </w:p>
    <w:bookmarkEnd w:id="637"/>
    <w:bookmarkStart w:name="z748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инвентаризации, проверке качественного и технического состояния инвентарного имущества, аппаратуры и медицинского оборудования, составляет акты и заявки на их списание или сдачу в ремонт;</w:t>
      </w:r>
    </w:p>
    <w:bookmarkEnd w:id="638"/>
    <w:bookmarkStart w:name="z749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санитарное состояние салона специального автотранспорта, производит совместно со спасателем-санитаром уборку автомашин;</w:t>
      </w:r>
    </w:p>
    <w:bookmarkEnd w:id="639"/>
    <w:bookmarkStart w:name="z750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ассистирует врачу при оказании скорой медицинской помощи, осуществляет оказание скорой медицинской помощи в объеме доврачебной помощи;</w:t>
      </w:r>
    </w:p>
    <w:bookmarkEnd w:id="640"/>
    <w:bookmarkStart w:name="z751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своевременное оказание экстренной медицинской помощи пострадавшим при ЧС (дорожно-транспортных происшествии), а также организацию лечебно-эвакуационных мероприятий;</w:t>
      </w:r>
    </w:p>
    <w:bookmarkEnd w:id="641"/>
    <w:bookmarkStart w:name="z752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бригадой мероприятий повышенной готовности к выезду на дорожно-транспортное происшествие, проверку их выполнения и оказания медицинской помощи;</w:t>
      </w:r>
    </w:p>
    <w:bookmarkEnd w:id="642"/>
    <w:bookmarkStart w:name="z753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экстренную медицинскую помощь на месте ЧС (дорожно-транспортных происшествии) и во время транспортировки в лечебные учреждения с использованием радиостанции (рация);</w:t>
      </w:r>
    </w:p>
    <w:bookmarkEnd w:id="643"/>
    <w:bookmarkStart w:name="z754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обосновывает поставленный диагноз, план и тактику ведения больного, показания к госпитализации, обеспечивает транспортировку с одновременным проведением интенсивной терапии;</w:t>
      </w:r>
    </w:p>
    <w:bookmarkEnd w:id="644"/>
    <w:bookmarkStart w:name="z755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осмотр и применяет объективные методы обследования больного (пострадавшего), оценивает тяжесть его состояния, определяет необходимость применения доступных методов исследования;</w:t>
      </w:r>
    </w:p>
    <w:bookmarkEnd w:id="645"/>
    <w:bookmarkStart w:name="z756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хранение, учет и списание лекарственных препаратов;</w:t>
      </w:r>
    </w:p>
    <w:bookmarkEnd w:id="646"/>
    <w:bookmarkStart w:name="z757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утвержденную учетно-отчетную документацию, характеризующую деятельность ТМСП;</w:t>
      </w:r>
    </w:p>
    <w:bookmarkEnd w:id="647"/>
    <w:bookmarkStart w:name="z758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докладывает руководству Филиала через дежурного диспетчера о ходе лечебно-эвакуационных мероприятий, возникающих проблемах, а также потребности в санитарном транспорте, других силах и средствах;</w:t>
      </w:r>
    </w:p>
    <w:bookmarkEnd w:id="648"/>
    <w:bookmarkStart w:name="z759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информирует немедленно диспетчерскую службу Филиала в случае аварии, или неисправности санитарной автомашины в пути следования при медицинском сопровождении больного или пострадавшего;</w:t>
      </w:r>
    </w:p>
    <w:bookmarkEnd w:id="649"/>
    <w:bookmarkStart w:name="z760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информации об угрозе, возникновении или ликвидации последствий чрезвычайных ситуациях (дорожно-транспортных происшествии) уточняет информацию о чрезвычайной ситуации, медико-санитарной обстановке, задействованных силах в ликвидации последствий ЧС;</w:t>
      </w:r>
    </w:p>
    <w:bookmarkEnd w:id="650"/>
    <w:bookmarkStart w:name="z761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оповещение и сбор бригады ТМСП, организацию выезда на место возникновения чрезвычайных ситуациях (дорожно-транспортных происшествии), направляет бригаду ТМСП в зону чрезвычайных ситуациях (дорожно-транспортных происшествии), поддерживает с ними связь, уточняет обстановку и докладывает дежурному диспетчеру Филиала или Центра;</w:t>
      </w:r>
    </w:p>
    <w:bookmarkEnd w:id="651"/>
    <w:bookmarkStart w:name="z762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 доводит информацию до вышестоящего руководства, передает в заинтересованные экстренные службы по утвержденным правилам, планам и схемам передачи информации о чрезвычайной ситуации;</w:t>
      </w:r>
    </w:p>
    <w:bookmarkEnd w:id="652"/>
    <w:bookmarkStart w:name="z763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оперативное руководство бригадой во время вызова.</w:t>
      </w:r>
    </w:p>
    <w:bookmarkEnd w:id="653"/>
    <w:bookmarkStart w:name="z764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оперативность работы личного состава, время прибытия, время выполнения вызова;</w:t>
      </w:r>
    </w:p>
    <w:bookmarkEnd w:id="654"/>
    <w:bookmarkStart w:name="z765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сбор, регистрацию поступающей информации, ведение и своевременное представление соответствующей учетно-отчетной документации;</w:t>
      </w:r>
    </w:p>
    <w:bookmarkEnd w:id="655"/>
    <w:bookmarkStart w:name="z766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получает и регистрирует поступающую информацию и распоряжения руководства Центра и других органов управления в журналах;</w:t>
      </w:r>
    </w:p>
    <w:bookmarkEnd w:id="656"/>
    <w:bookmarkStart w:name="z767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взаимодействует в своей работе со службой спасения 112, дежурными службами 102, 103, ближайшими медицинскими организациями и территориальными подразделениям уполномоченных органов по схеме оповещения при дорожно-транспортном происшествии;</w:t>
      </w:r>
    </w:p>
    <w:bookmarkEnd w:id="657"/>
    <w:bookmarkStart w:name="z768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поддерживает связь с оперативными и дежурно-диспетчерскими службами Министерства, дежурным персоналом организаций здравоохранения региона и с дежурно-диспетчерскими службами других заинтересованных министерств и ведомств, передает информацию о дорожно-транспортном происшествии и мероприятиях по их ликвидации;</w:t>
      </w:r>
    </w:p>
    <w:bookmarkEnd w:id="658"/>
    <w:bookmarkStart w:name="z769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связывается по указанию врача ТМСП с экстренными службами, Центра и Филиала по месту дислокации ТМСП, дежурным персоналом организаций здравоохранения для получения дополнительной информации о дорожно-транспортном происшествии, необходимой помощи и доклада руководству Центра;</w:t>
      </w:r>
    </w:p>
    <w:bookmarkEnd w:id="659"/>
    <w:bookmarkStart w:name="z770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порядок по безопасности и охране труда при работе с медицинской аппаратурой и кислородными баллонами;</w:t>
      </w:r>
    </w:p>
    <w:bookmarkEnd w:id="660"/>
    <w:bookmarkStart w:name="z771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медицинскую этику, психологию профессионального общения, основы трудового законодательства и правила внутреннего трудового распорядка.</w:t>
      </w:r>
    </w:p>
    <w:bookmarkEnd w:id="661"/>
    <w:bookmarkStart w:name="z772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Должен знать:</w:t>
      </w:r>
    </w:p>
    <w:bookmarkEnd w:id="6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</w:t>
      </w:r>
    </w:p>
    <w:bookmarkStart w:name="z776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законодательства;</w:t>
      </w:r>
    </w:p>
    <w:bookmarkEnd w:id="663"/>
    <w:bookmarkStart w:name="z777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правовые акты, регулирующие отношения в области здравоохранения и предупреждения и ликвидации чрезвычайных ситуаций.</w:t>
      </w:r>
    </w:p>
    <w:bookmarkEnd w:id="664"/>
    <w:bookmarkStart w:name="z778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Требования к квалификации:</w:t>
      </w:r>
    </w:p>
    <w:bookmarkEnd w:id="665"/>
    <w:bookmarkStart w:name="z779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и профессиональное, послесреднее (среднее специальное, среднее профессиональное) медицинское образование без предъявления требований к стажу работы, сертификат специалиста.</w:t>
      </w:r>
    </w:p>
    <w:bookmarkEnd w:id="666"/>
    <w:bookmarkStart w:name="z780" w:id="6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Медицинская сестра группы реанимации и анестезиологии Филиала</w:t>
      </w:r>
    </w:p>
    <w:bookmarkEnd w:id="667"/>
    <w:bookmarkStart w:name="z781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Должностные обязанности:</w:t>
      </w:r>
    </w:p>
    <w:bookmarkEnd w:id="668"/>
    <w:bookmarkStart w:name="z782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мероприятий по ликвидации медико-санитарных последствий чрезвычайных ситуации природного и техногенного характера с использованием радиостанции (рация);</w:t>
      </w:r>
    </w:p>
    <w:bookmarkEnd w:id="669"/>
    <w:bookmarkStart w:name="z783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оказание экстренной медицинской помощи пострадавшим при чрезвычайных ситуациях, в том числе сотрудникам, участвующим в аварийно-спасательных и других неотложных работах;</w:t>
      </w:r>
    </w:p>
    <w:bookmarkEnd w:id="670"/>
    <w:bookmarkStart w:name="z784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лечебные и диагностические назначения врача, проведение профилактических и санитарно-противоэпидемических мероприятий среди пострадавшего населения (по необходимости);</w:t>
      </w:r>
    </w:p>
    <w:bookmarkEnd w:id="671"/>
    <w:bookmarkStart w:name="z785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в режиме чрезвычайной ситуации обеспечивает готовность группы к оказанию помощи пострадавшим и дальнейшей эвакуации;</w:t>
      </w:r>
    </w:p>
    <w:bookmarkEnd w:id="672"/>
    <w:bookmarkStart w:name="z786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и нормы санитарно-эпидемиологического режима, правила асептики и антисептики;</w:t>
      </w:r>
    </w:p>
    <w:bookmarkEnd w:id="673"/>
    <w:bookmarkStart w:name="z787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учет прихода и расхода медикаментов и перевязочных материалов, инструментов;</w:t>
      </w:r>
    </w:p>
    <w:bookmarkEnd w:id="674"/>
    <w:bookmarkStart w:name="z788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исправность и сохранность медицинской аппаратуры и оборудования, а также подготовка к своевременному их списанию;</w:t>
      </w:r>
    </w:p>
    <w:bookmarkEnd w:id="675"/>
    <w:bookmarkStart w:name="z789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 наркозную, дыхательную аппаратуру и другое специальное оборудование и следит за его исправностью;</w:t>
      </w:r>
    </w:p>
    <w:bookmarkEnd w:id="676"/>
    <w:bookmarkStart w:name="z790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 необходимые медикаментозные средства и средства для наркоза, ведет их учет, а также расходование во время проведения наркоза;</w:t>
      </w:r>
    </w:p>
    <w:bookmarkEnd w:id="677"/>
    <w:bookmarkStart w:name="z791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над состоянием больного во время оперативных вмешательств;</w:t>
      </w:r>
    </w:p>
    <w:bookmarkEnd w:id="678"/>
    <w:bookmarkStart w:name="z792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обработку наркозно-дыхательной и контрольно-диагностической аппаратуры после эксплуатации;</w:t>
      </w:r>
    </w:p>
    <w:bookmarkEnd w:id="679"/>
    <w:bookmarkStart w:name="z793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получение, учет, хранение, правильное использование и списание медицинских и материально-технических средств отделения;</w:t>
      </w:r>
    </w:p>
    <w:bookmarkEnd w:id="680"/>
    <w:bookmarkStart w:name="z794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утвержденную учетную и отчетную документацию.</w:t>
      </w:r>
    </w:p>
    <w:bookmarkEnd w:id="681"/>
    <w:bookmarkStart w:name="z795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Должен знать:</w:t>
      </w:r>
    </w:p>
    <w:bookmarkEnd w:id="6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</w:t>
      </w:r>
    </w:p>
    <w:bookmarkStart w:name="z799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законодательства;</w:t>
      </w:r>
    </w:p>
    <w:bookmarkEnd w:id="683"/>
    <w:bookmarkStart w:name="z800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правовые акты, регулирующие отношения в области здравоохранения и предупреждения и ликвидации чрезвычайных ситуаций.</w:t>
      </w:r>
    </w:p>
    <w:bookmarkEnd w:id="684"/>
    <w:bookmarkStart w:name="z801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Требования к квалификации:</w:t>
      </w:r>
    </w:p>
    <w:bookmarkEnd w:id="685"/>
    <w:bookmarkStart w:name="z802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и профессиональное, послесреднее (среднее специальное, среднее профессиональное) медицинское образование, стаж работы по специальности не менее 1 года, сертификат специалиста по соответствующей специальности (анестезиология и реаниматология).</w:t>
      </w:r>
    </w:p>
    <w:bookmarkEnd w:id="686"/>
    <w:bookmarkStart w:name="z803" w:id="6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Медицинская сестра госпитального отделения Филиала</w:t>
      </w:r>
    </w:p>
    <w:bookmarkEnd w:id="687"/>
    <w:bookmarkStart w:name="z804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Должностные обязанности:</w:t>
      </w:r>
    </w:p>
    <w:bookmarkEnd w:id="688"/>
    <w:bookmarkStart w:name="z805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мероприятий по ликвидации медико-санитарных последствий ЧС;</w:t>
      </w:r>
    </w:p>
    <w:bookmarkEnd w:id="689"/>
    <w:bookmarkStart w:name="z806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оказание экстренной медицинской помощи поступившим в отделение пострадавшим при ЧС, в том числе сотрудникам, участвующим в аварийно-спасательных и других неотложных работах с использованием радиостанции (рация);</w:t>
      </w:r>
    </w:p>
    <w:bookmarkEnd w:id="690"/>
    <w:bookmarkStart w:name="z807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лечебные и диагностические назначения врача, проводит профилактические и санитарно-противоэпидемические мероприятия в отделении;</w:t>
      </w:r>
    </w:p>
    <w:bookmarkEnd w:id="691"/>
    <w:bookmarkStart w:name="z808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врачебные назначения;</w:t>
      </w:r>
    </w:p>
    <w:bookmarkEnd w:id="692"/>
    <w:bookmarkStart w:name="z809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в режиме ЧС обеспечивает готовность отделения к оказанию помощи пострадавшим и дальнейшей эвакуации;</w:t>
      </w:r>
    </w:p>
    <w:bookmarkEnd w:id="693"/>
    <w:bookmarkStart w:name="z810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и нормы санитарно-эпидемиологического режима, правила асептики и антисептики;</w:t>
      </w:r>
    </w:p>
    <w:bookmarkEnd w:id="694"/>
    <w:bookmarkStart w:name="z811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учет прихода и расхода медикаментов и перевязочных материалов, инструментов;</w:t>
      </w:r>
    </w:p>
    <w:bookmarkEnd w:id="695"/>
    <w:bookmarkStart w:name="z812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исправность и сохранность медицинской аппаратуры и оборудования, а также своевременно готовит документы на их списание;</w:t>
      </w:r>
    </w:p>
    <w:bookmarkEnd w:id="696"/>
    <w:bookmarkStart w:name="z813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работу младшего медицинского персонала;</w:t>
      </w:r>
    </w:p>
    <w:bookmarkEnd w:id="697"/>
    <w:bookmarkStart w:name="z814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утвержденную учетную и отчетную документацию;</w:t>
      </w:r>
    </w:p>
    <w:bookmarkEnd w:id="698"/>
    <w:bookmarkStart w:name="z815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получение, учет, хранение, правильное использование и списание медицинских и материально-технических средств отделения.</w:t>
      </w:r>
    </w:p>
    <w:bookmarkEnd w:id="699"/>
    <w:bookmarkStart w:name="z816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Должен знать:</w:t>
      </w:r>
    </w:p>
    <w:bookmarkEnd w:id="7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</w:t>
      </w:r>
    </w:p>
    <w:bookmarkStart w:name="z820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законодательства;</w:t>
      </w:r>
    </w:p>
    <w:bookmarkEnd w:id="701"/>
    <w:bookmarkStart w:name="z821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правовые акты, регулирующие отношения в области здравоохранения и предупреждения и ликвидации чрезвычайных ситуаций.</w:t>
      </w:r>
    </w:p>
    <w:bookmarkEnd w:id="702"/>
    <w:bookmarkStart w:name="z822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Требования к квалификации:</w:t>
      </w:r>
    </w:p>
    <w:bookmarkEnd w:id="703"/>
    <w:bookmarkStart w:name="z823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и профессиональное, послесреднее (среднее специальное, среднее профессиональное) медицинское образование без предъявления требований к стажу работы, сертификат специалиста.</w:t>
      </w:r>
    </w:p>
    <w:bookmarkEnd w:id="704"/>
    <w:bookmarkStart w:name="z824" w:id="7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Медицинская сестра - лаборант госпитального отделения Филиала</w:t>
      </w:r>
    </w:p>
    <w:bookmarkEnd w:id="705"/>
    <w:bookmarkStart w:name="z825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Должностные обязанности:</w:t>
      </w:r>
    </w:p>
    <w:bookmarkEnd w:id="706"/>
    <w:bookmarkStart w:name="z826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лабораторные исследования;</w:t>
      </w:r>
    </w:p>
    <w:bookmarkEnd w:id="707"/>
    <w:bookmarkStart w:name="z827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к работе рабочее место, аппаратуру, реактивы, химическую посуду, питательные среды, краски и дезинфицирующие растворы;</w:t>
      </w:r>
    </w:p>
    <w:bookmarkEnd w:id="708"/>
    <w:bookmarkStart w:name="z828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стерилизацию лабораторного инструментария, посуды и материала, обеззараживает отработанный материал;</w:t>
      </w:r>
    </w:p>
    <w:bookmarkEnd w:id="709"/>
    <w:bookmarkStart w:name="z829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следит за условиями эксплуатации термостатов и стерилизационной аппаратуры;</w:t>
      </w:r>
    </w:p>
    <w:bookmarkEnd w:id="710"/>
    <w:bookmarkStart w:name="z830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забор капиллярной крови других биоматериалов;</w:t>
      </w:r>
    </w:p>
    <w:bookmarkEnd w:id="711"/>
    <w:bookmarkStart w:name="z831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химические, макро- и микроскопические исследования биологического материала (крови, мочи, отделяемого), гельминтоовоскопические исследования;</w:t>
      </w:r>
    </w:p>
    <w:bookmarkEnd w:id="712"/>
    <w:bookmarkStart w:name="z832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порядок по безопасности и охране труда и производственной санитарии, требованиям санитарно-эпидемиологического режима;</w:t>
      </w:r>
    </w:p>
    <w:bookmarkEnd w:id="713"/>
    <w:bookmarkStart w:name="z833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необходимую учетно-отчетную документацию;</w:t>
      </w:r>
    </w:p>
    <w:bookmarkEnd w:id="714"/>
    <w:bookmarkStart w:name="z834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администрации заявку на приобретение реактивов, расходных материалов, необходимых для качественной работы;</w:t>
      </w:r>
    </w:p>
    <w:bookmarkEnd w:id="715"/>
    <w:bookmarkStart w:name="z835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рациональное и эффективное использование лабораторной техники и реактивов;</w:t>
      </w:r>
    </w:p>
    <w:bookmarkEnd w:id="716"/>
    <w:bookmarkStart w:name="z836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учет материальных ценностей, расход и списание лабораторных инструментов;</w:t>
      </w:r>
    </w:p>
    <w:bookmarkEnd w:id="717"/>
    <w:bookmarkStart w:name="z837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отвечает за санитарное состояние лаборатории и выполнение санитарно-эпидемиологического режима при работе с кровью и другими биологическими материалами;</w:t>
      </w:r>
    </w:p>
    <w:bookmarkEnd w:id="718"/>
    <w:bookmarkStart w:name="z838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систематический анализ показателей деятельности лаборатории, готовит и представляет в установленные сроки отчеты о работе, разрабатывает на их основе мероприятия по совершенствованию деятельности лабораторией;</w:t>
      </w:r>
    </w:p>
    <w:bookmarkEnd w:id="719"/>
    <w:bookmarkStart w:name="z839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получение, учет, хранение, правильное использование лабораторных инструментов, изделий и аппаратур.</w:t>
      </w:r>
    </w:p>
    <w:bookmarkEnd w:id="720"/>
    <w:bookmarkStart w:name="z840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Должен знать:</w:t>
      </w:r>
    </w:p>
    <w:bookmarkEnd w:id="7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</w:t>
      </w:r>
    </w:p>
    <w:bookmarkStart w:name="z844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законодательства;</w:t>
      </w:r>
    </w:p>
    <w:bookmarkEnd w:id="722"/>
    <w:bookmarkStart w:name="z845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правовые акты, регулирующие отношения в области здравоохранения и предупреждения и ликвидации чрезвычайных ситуаций.</w:t>
      </w:r>
    </w:p>
    <w:bookmarkEnd w:id="723"/>
    <w:bookmarkStart w:name="z846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Требования к квалификации:</w:t>
      </w:r>
    </w:p>
    <w:bookmarkEnd w:id="724"/>
    <w:bookmarkStart w:name="z847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и профессиональное, послесреднее (среднее специальное, среднее профессиональное) медицинское образование без предъявления требований к стажу работы, сертификат специалиста по специальности (лабораторная диагностика).</w:t>
      </w:r>
    </w:p>
    <w:bookmarkEnd w:id="725"/>
    <w:bookmarkStart w:name="z848" w:id="7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Медицинская сестра операционно-перевязочного отделения Филиала</w:t>
      </w:r>
    </w:p>
    <w:bookmarkEnd w:id="726"/>
    <w:bookmarkStart w:name="z849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Должностные обязанности:</w:t>
      </w:r>
    </w:p>
    <w:bookmarkEnd w:id="727"/>
    <w:bookmarkStart w:name="z850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мероприятий по ликвидации медико-санитарных последствий ЧС;</w:t>
      </w:r>
    </w:p>
    <w:bookmarkEnd w:id="728"/>
    <w:bookmarkStart w:name="z851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выезды на ЧС с использованием радиостанции (рация), с целью оказания экстренной медицинской помощи пострадавшим;</w:t>
      </w:r>
    </w:p>
    <w:bookmarkEnd w:id="729"/>
    <w:bookmarkStart w:name="z852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оказание экстренной медицинской помощи пострадавшим при чрезвычайных ситуации, в том числе сотрудникам, участвующим в аварийно-спасательных и других неотложных работах;</w:t>
      </w:r>
    </w:p>
    <w:bookmarkEnd w:id="730"/>
    <w:bookmarkStart w:name="z853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лечебные и диагностические назначения врача, проводит профилактические и санитарно-противоэпидемические мероприятия среди пострадавшего населения (при необходимости);</w:t>
      </w:r>
    </w:p>
    <w:bookmarkEnd w:id="731"/>
    <w:bookmarkStart w:name="z854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в режиме чрезвычайной ситуации обеспечивает готовность отделения к оказанию помощи пострадавшим и подготовка дальнейшей эвакуации;</w:t>
      </w:r>
    </w:p>
    <w:bookmarkEnd w:id="732"/>
    <w:bookmarkStart w:name="z855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и нормы санитарно-эпидемиологического режима, правила асептики и антисептики;</w:t>
      </w:r>
    </w:p>
    <w:bookmarkEnd w:id="733"/>
    <w:bookmarkStart w:name="z856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учет прихода и расхода медикаментов и перевязочных материалов, инструментов;</w:t>
      </w:r>
    </w:p>
    <w:bookmarkEnd w:id="734"/>
    <w:bookmarkStart w:name="z857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исправность и сохранность медицинской аппаратуры и оборудования, а также подготовку оборудования и своевременное их списание;</w:t>
      </w:r>
    </w:p>
    <w:bookmarkEnd w:id="735"/>
    <w:bookmarkStart w:name="z858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работу младшего медицинского персонала;</w:t>
      </w:r>
    </w:p>
    <w:bookmarkEnd w:id="736"/>
    <w:bookmarkStart w:name="z859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подготовку пострадавшего к операции: создает необходимую хирургическую позицию на операционном столе, обработку операционного поля, обеспечивает изоляцию операционного поля;</w:t>
      </w:r>
    </w:p>
    <w:bookmarkEnd w:id="737"/>
    <w:bookmarkStart w:name="z860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хирургических операциях;</w:t>
      </w:r>
    </w:p>
    <w:bookmarkEnd w:id="738"/>
    <w:bookmarkStart w:name="z861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строгое соблюдение санитарно-гигиенических норм и противоэпидемического режима в отделении;</w:t>
      </w:r>
    </w:p>
    <w:bookmarkEnd w:id="739"/>
    <w:bookmarkStart w:name="z862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ранний послеоперационный уход за пострадавшим, профилактику послеоперационных осложнений;</w:t>
      </w:r>
    </w:p>
    <w:bookmarkEnd w:id="740"/>
    <w:bookmarkStart w:name="z863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количественный учет используемого инструментария, шовного и перевязочного материала, белья, лекарственных средств и аппаратуры;</w:t>
      </w:r>
    </w:p>
    <w:bookmarkEnd w:id="741"/>
    <w:bookmarkStart w:name="z864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первичную дезинфекционную обработку используемого инструментария, материалов и аппаратуры;</w:t>
      </w:r>
    </w:p>
    <w:bookmarkEnd w:id="742"/>
    <w:bookmarkStart w:name="z865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получение, учет, хранение, правильное использование и списание медицинских и материально-технических средств отделения;</w:t>
      </w:r>
    </w:p>
    <w:bookmarkEnd w:id="743"/>
    <w:bookmarkStart w:name="z866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утвержденную учетную и отчетную документацию.</w:t>
      </w:r>
    </w:p>
    <w:bookmarkEnd w:id="744"/>
    <w:bookmarkStart w:name="z867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Должен знать:</w:t>
      </w:r>
    </w:p>
    <w:bookmarkEnd w:id="7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</w:t>
      </w:r>
    </w:p>
    <w:bookmarkStart w:name="z871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законодательства;</w:t>
      </w:r>
    </w:p>
    <w:bookmarkEnd w:id="746"/>
    <w:bookmarkStart w:name="z872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правовые акты, регулирующие отношения в области здравоохранения и предупреждения и ликвидации чрезвычайных ситуаций.</w:t>
      </w:r>
    </w:p>
    <w:bookmarkEnd w:id="747"/>
    <w:bookmarkStart w:name="z873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Требования к квалификации:</w:t>
      </w:r>
    </w:p>
    <w:bookmarkEnd w:id="748"/>
    <w:bookmarkStart w:name="z874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и профессиональное, послесреднее (среднее специальное, среднее профессиональное) медицинское образование без предъявления требований к стажу работы, сертификат специалиста.</w:t>
      </w:r>
    </w:p>
    <w:bookmarkEnd w:id="749"/>
    <w:bookmarkStart w:name="z875" w:id="7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Медицинская сестра приемно-эвакуационного отделения Филиала</w:t>
      </w:r>
    </w:p>
    <w:bookmarkEnd w:id="750"/>
    <w:bookmarkStart w:name="z876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Должностные обязанности:</w:t>
      </w:r>
    </w:p>
    <w:bookmarkEnd w:id="751"/>
    <w:bookmarkStart w:name="z877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мероприятий по ликвидации медико-санитарных последствий чрезвычайных ситуации;</w:t>
      </w:r>
    </w:p>
    <w:bookmarkEnd w:id="752"/>
    <w:bookmarkStart w:name="z878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оказание экстренной медицинской помощи пострадавшим при чрезвычайных ситуациях, в том числе сотрудникам, участвующим в аварийно-спасательных и других неотложных работах с использованием радиостанции (рация);</w:t>
      </w:r>
    </w:p>
    <w:bookmarkEnd w:id="753"/>
    <w:bookmarkStart w:name="z879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назначения врача;</w:t>
      </w:r>
    </w:p>
    <w:bookmarkEnd w:id="754"/>
    <w:bookmarkStart w:name="z880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диагностику лечения неотложных состояний взрослых и детей;</w:t>
      </w:r>
    </w:p>
    <w:bookmarkEnd w:id="755"/>
    <w:bookmarkStart w:name="z881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в режиме чрезвычайной ситуации обеспечивает готовность отделения к оказанию помощи пострадавшим и дальнейшей эвакуации;</w:t>
      </w:r>
    </w:p>
    <w:bookmarkEnd w:id="756"/>
    <w:bookmarkStart w:name="z882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и нормы санитарно-эпидемиологического режима, правила асептики и антисептики;</w:t>
      </w:r>
    </w:p>
    <w:bookmarkEnd w:id="757"/>
    <w:bookmarkStart w:name="z883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учет прихода и расхода медикаментов и перевязочных материалов, инструментов;</w:t>
      </w:r>
    </w:p>
    <w:bookmarkEnd w:id="758"/>
    <w:bookmarkStart w:name="z884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исправность и сохранность медицинской аппаратуры и оборудования, а также проводит своевременное их списание;</w:t>
      </w:r>
    </w:p>
    <w:bookmarkEnd w:id="759"/>
    <w:bookmarkStart w:name="z885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работу младшего медицинского персонала;</w:t>
      </w:r>
    </w:p>
    <w:bookmarkEnd w:id="760"/>
    <w:bookmarkStart w:name="z886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утвержденную учетную и отчетную документацию;</w:t>
      </w:r>
    </w:p>
    <w:bookmarkEnd w:id="761"/>
    <w:bookmarkStart w:name="z887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получение, учет, хранение, правильное использование и списание медицинских и материально-технических средств отделения.</w:t>
      </w:r>
    </w:p>
    <w:bookmarkEnd w:id="762"/>
    <w:bookmarkStart w:name="z888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Должен знать:</w:t>
      </w:r>
    </w:p>
    <w:bookmarkEnd w:id="7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защите";</w:t>
      </w:r>
    </w:p>
    <w:bookmarkStart w:name="z892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трудового законодательства;</w:t>
      </w:r>
    </w:p>
    <w:bookmarkEnd w:id="764"/>
    <w:bookmarkStart w:name="z893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правовые акты, регулирующие отношения в области здравоохранения и предупреждения и ликвидации чрезвычайных ситуаций.</w:t>
      </w:r>
    </w:p>
    <w:bookmarkEnd w:id="765"/>
    <w:bookmarkStart w:name="z894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Требования к квалификации:</w:t>
      </w:r>
    </w:p>
    <w:bookmarkEnd w:id="766"/>
    <w:bookmarkStart w:name="z895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и профессиональное, послесреднее (среднее специальное, среднее профессиональное) медицинское образование без предъявления требований к стажу работы, сертификат специалиста.</w:t>
      </w:r>
    </w:p>
    <w:bookmarkEnd w:id="767"/>
    <w:bookmarkStart w:name="z896" w:id="7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Квалификационные характеристики работников</w:t>
      </w:r>
    </w:p>
    <w:bookmarkEnd w:id="768"/>
    <w:bookmarkStart w:name="z897" w:id="7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Спасатель - санитар трассового медико-спасательного пункта Филиала</w:t>
      </w:r>
    </w:p>
    <w:bookmarkEnd w:id="769"/>
    <w:bookmarkStart w:name="z898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Должностные обязанности:</w:t>
      </w:r>
    </w:p>
    <w:bookmarkEnd w:id="770"/>
    <w:bookmarkStart w:name="z899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техническое состояние и готовность спасательного оборудования к работе;</w:t>
      </w:r>
    </w:p>
    <w:bookmarkEnd w:id="771"/>
    <w:bookmarkStart w:name="z900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устраняет неисправности средств связи, аварийно-спасательного оборудования и не укомплектованности;</w:t>
      </w:r>
    </w:p>
    <w:bookmarkEnd w:id="772"/>
    <w:bookmarkStart w:name="z901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вместе с дежурным фельдшером переноску, погрузку и разгрузку больных и пострадавших при их транспортировке;</w:t>
      </w:r>
    </w:p>
    <w:bookmarkEnd w:id="773"/>
    <w:bookmarkStart w:name="z902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помощь под руководством дежурного врача ТМСП и фельдшера ТМСП при иммобилизации конечностей пострадавших и наложении жгутов и повязок, переносит и подключает медицинскую аппаратуру и оборудование;</w:t>
      </w:r>
    </w:p>
    <w:bookmarkEnd w:id="774"/>
    <w:bookmarkStart w:name="z903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порядок по безопасности и охране труда при эксплуатации спасательного оборудования, а также противопожарную безопасность, работает в индивидуальных средствах защиты (очки, перчатки, каска);</w:t>
      </w:r>
    </w:p>
    <w:bookmarkEnd w:id="775"/>
    <w:bookmarkStart w:name="z904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при погрузке имущества, в креплении и наблюдении за сохранностью медицинского оборудования и спасательного оборудования во время перевозок, выгрузку груза;</w:t>
      </w:r>
    </w:p>
    <w:bookmarkEnd w:id="776"/>
    <w:bookmarkStart w:name="z905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влажную уборку кузова и салона специального автотранспорта, поддерживает в нем чистоту и порядок;</w:t>
      </w:r>
    </w:p>
    <w:bookmarkEnd w:id="777"/>
    <w:bookmarkStart w:name="z906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работы с аварийно-спасательным оборудованием и средствами связи автомобиля (рация, спутниковый телефон);</w:t>
      </w:r>
    </w:p>
    <w:bookmarkEnd w:id="778"/>
    <w:bookmarkStart w:name="z907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проведения аварийно-спасательных работ при дорожно-транспортных происшествиях;</w:t>
      </w:r>
    </w:p>
    <w:bookmarkEnd w:id="779"/>
    <w:bookmarkStart w:name="z908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мероприятия первой помощи и оказывает первую помощь при острых неотложных состояниях.</w:t>
      </w:r>
    </w:p>
    <w:bookmarkEnd w:id="780"/>
    <w:bookmarkStart w:name="z909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Должен знать:</w:t>
      </w:r>
    </w:p>
    <w:bookmarkEnd w:id="781"/>
    <w:bookmarkStart w:name="z910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защите", трудового законодательства;</w:t>
      </w:r>
    </w:p>
    <w:bookmarkEnd w:id="782"/>
    <w:bookmarkStart w:name="z911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правовые акты, регулирующие производственную деятельность.</w:t>
      </w:r>
    </w:p>
    <w:bookmarkEnd w:id="783"/>
    <w:bookmarkStart w:name="z912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Требования к квалификации:</w:t>
      </w:r>
    </w:p>
    <w:bookmarkEnd w:id="784"/>
    <w:bookmarkStart w:name="z913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и профессиональное, послесреднее (среднее специальное, среднее профессиональное) образование без предъявления требований к стажу работы или общее среднее образование, обучение на производстве и стажировка в составе бригады, навыки работы с аварийно-спасательным оборудованием.</w:t>
      </w:r>
    </w:p>
    <w:bookmarkEnd w:id="785"/>
    <w:bookmarkStart w:name="z914" w:id="7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Спасатель-санитар (водитель) трассового медико-спасательного пункта Филиала</w:t>
      </w:r>
    </w:p>
    <w:bookmarkEnd w:id="786"/>
    <w:bookmarkStart w:name="z915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Должностные обязанности:</w:t>
      </w:r>
    </w:p>
    <w:bookmarkEnd w:id="787"/>
    <w:bookmarkStart w:name="z916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 дежурным фельдшером (медсестрой) переноску, погрузку и разгрузку больных и пострадавших при их транспортировке, оказывает помощь под руководством дежурного врача ТМСП и фельдшера ТМСП при иммобилизации конечностей пострадавших и наложении жгутов и повязок, переносит и подключает медицинскую аппаратуру и оборудование;</w:t>
      </w:r>
    </w:p>
    <w:bookmarkEnd w:id="788"/>
    <w:bookmarkStart w:name="z917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техническое состояние и готовность специального автотранспорта и спасательного оборудования к работе, поддерживает техническую готовность машины и оборудования к выезду;</w:t>
      </w:r>
    </w:p>
    <w:bookmarkEnd w:id="789"/>
    <w:bookmarkStart w:name="z918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устраняет неисправности специального автотранспорта, средств связи, аварийно-спасательного оборудования и не укомплектованности, своевременно докладывает дежурному врачу;</w:t>
      </w:r>
    </w:p>
    <w:bookmarkEnd w:id="790"/>
    <w:bookmarkStart w:name="z919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дорожного движения, порядок по безопасности и охране труда при эксплуатации автомобиля и спасательного оборудования, а также противопожарную безопасность, работает в индивидуальных средствах защиты (очки, перчатки, каска);</w:t>
      </w:r>
    </w:p>
    <w:bookmarkEnd w:id="791"/>
    <w:bookmarkStart w:name="z920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немедленный выезд бригады ТМСП на вызов и движение машины по кратчайшему маршруту;</w:t>
      </w:r>
    </w:p>
    <w:bookmarkEnd w:id="792"/>
    <w:bookmarkStart w:name="z921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экономное расходование горюче - смазочными материалами сохранность и комплектность автомашины, средств связи, спасательного оборудования;</w:t>
      </w:r>
    </w:p>
    <w:bookmarkEnd w:id="793"/>
    <w:bookmarkStart w:name="z922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корректное профессиональное вождение автомобиля, максимально обеспечивающее сохранность жизни и здоровья пассажиров и технически исправное состояние самого автомобиля;</w:t>
      </w:r>
    </w:p>
    <w:bookmarkEnd w:id="794"/>
    <w:bookmarkStart w:name="z923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влажную уборку кузова и салона прикрепленного санитарного автотранспорта, поддерживает в нем чистоту и порядок;</w:t>
      </w:r>
    </w:p>
    <w:bookmarkEnd w:id="795"/>
    <w:bookmarkStart w:name="z924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при погрузке имущества, в креплении и наблюдении за сохранностью медицинского оборудования и спасательного оборудования во время перевозок, выгрузку груза;</w:t>
      </w:r>
    </w:p>
    <w:bookmarkEnd w:id="796"/>
    <w:bookmarkStart w:name="z925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содержит в исправном состоянии спасательное оборудование, приборы специальной сигнализации (сирена, проблесковый фонарь), фонарь – прожектор переносной, аварийное освещение салона, шанцевый инструмент, выполняет мелкий ремонт оснащения (замки, ручки, ремни, лямки, носилки);</w:t>
      </w:r>
    </w:p>
    <w:bookmarkEnd w:id="797"/>
    <w:bookmarkStart w:name="z926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работы с аварийно-спасательным оборудованием и средствами связи автомобиля (рация, спутниковый телефон);</w:t>
      </w:r>
    </w:p>
    <w:bookmarkEnd w:id="798"/>
    <w:bookmarkStart w:name="z927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проведения аварийно-спасательных работ при дорожно-транспортных происшествиях;</w:t>
      </w:r>
    </w:p>
    <w:bookmarkEnd w:id="799"/>
    <w:bookmarkStart w:name="z928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правила первой помощи и оказывает первую помощь при острых неотложных состояниях;</w:t>
      </w:r>
    </w:p>
    <w:bookmarkEnd w:id="800"/>
    <w:bookmarkStart w:name="z929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Должен знать:</w:t>
      </w:r>
    </w:p>
    <w:bookmarkEnd w:id="801"/>
    <w:bookmarkStart w:name="z930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защите", трудового законодательства;</w:t>
      </w:r>
    </w:p>
    <w:bookmarkEnd w:id="802"/>
    <w:bookmarkStart w:name="z931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правовые акты, регулирующие производственную деятельность.</w:t>
      </w:r>
    </w:p>
    <w:bookmarkEnd w:id="803"/>
    <w:bookmarkStart w:name="z932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Требования к квалификации:</w:t>
      </w:r>
    </w:p>
    <w:bookmarkEnd w:id="804"/>
    <w:bookmarkStart w:name="z933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и профессиональное, послесреднее (среднее специальное, среднее профессиональное) образование без предъявления требований к стажу работы или общее среднее образование, обучение на производстве и стажировка в составе бригады, навыки работы с аварийно-спасательным оборудованием, удостоверение на право управления транспортными средствами и стаж работы по специальности водителя не менее 1 (одного) года.</w:t>
      </w:r>
    </w:p>
    <w:bookmarkEnd w:id="805"/>
    <w:bookmarkStart w:name="z934" w:id="8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Алфавитный указатель должностей</w:t>
      </w:r>
    </w:p>
    <w:bookmarkEnd w:id="806"/>
    <w:bookmarkStart w:name="z935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Алфавитный указатель должностей указан в приложении к типовым квалификационным характеристикам должностей руководителей, специалистов и работников Филиалов государственного учреждения "Центр медицины катастроф" Министерства по чрезвычайным ситуациям Республики Казахстан и трассовых медико-спасательных пунктов.</w:t>
      </w:r>
    </w:p>
    <w:bookmarkEnd w:id="8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типовым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характеристикам 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руководителей, специалистов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"Центр медицины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катастроф"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трассовых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медико-спасательных пунктов</w:t>
            </w:r>
          </w:p>
        </w:tc>
      </w:tr>
    </w:tbl>
    <w:bookmarkStart w:name="z937" w:id="8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указатель должностей</w:t>
      </w:r>
    </w:p>
    <w:bookmarkEnd w:id="8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8"/>
        <w:gridCol w:w="4646"/>
        <w:gridCol w:w="3166"/>
        <w:gridCol w:w="2060"/>
      </w:tblGrid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должностей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(§)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страницы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1. Квалификационные характеристики должностей руководителей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Филиала - врач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§ 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Филиала - врач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§ 2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 – врач по оказанию экстренной медицинской помощи Филиала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§ 3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отдела – врач по оказанию экстренной медицинской помощи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§ 4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- врач приемно-эвакуационного отделения Филиала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§ 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– врач операционно-перевязочного отделения Филиала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§ 6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– врач госпитального отделения Филиала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§ 7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 тылового обеспечения Филиала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§ 8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аптекой Филиала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§ 9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Квалификационные характеристики должностей специалистов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отдела по оказанию экстренной медицинской помощи Филиала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§ 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 отдела по оказанию экстренной медицинской помощи Филиала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§ 2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группы реанимации и анестезиологии Филиала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§ 3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трассового медико-спасательного пункта Филиала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§ 4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 трассового медико – спасательного пункта Филиала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§ 5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группы реанимации и анестезиологии Филиала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§ 6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госпитального отделения Филиала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§ 7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сестра-лаборант госпитального отделения Филиала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§ 8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операционно-перевязочного отделения Филиала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§ 9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приемно-эвакуационного отделения Филиала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§ 10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3. Квалификационные характеристики работников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Спасатель-санитар трассового медико-спасательного пункта Филиала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§ 1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Спасатель-санитар (водитель) трассового медико-спасательного пункта Филиала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§ 2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