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e541" w14:textId="e88e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исполняющего обязанности Министра здравоохранения Республики Казахстан от 27 мая 2021 года № ҚР ДСМ-47 "Об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коронавирусной инфекции COVID-19, ветряной оспе и скарлатине"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сентября 2021 года № ҚР ДСМ -100. Зарегистрирован в Министерстве юстиции Республики Казахстан 4 октября 2021 года № 24608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27 мая 2021 года № ҚР ДСМ-47 "Об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коронавирусной инфекции COVID-19, ветряной оспе и скарлатине" (зарегистрирован в Реестре государственной регистрации нормативных правовых актов № 22833)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11) и 12)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допуск на работу в очном режиме для работников организаций, получивших вакцинацию против COVID-19 в организации/объекты, перечень которых установлен главным государственным санитарным врачом Республики Казахстан, главными государственными санитарными врачами на соответствующей административно-территориальной единице;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допуск на работу в очном режиме не вакцинированных против COVID-19 работников в организации/объекты, перечень которых установлен главным государственным санитарным врачом Республики Казахстан, главными государственными санитарными врачами на соответствующей административно-территориальной единице при наличии обязательного ПЦР-тестирования (1 раз в 7 дней), медицинской справки у лица, имеющего постоянные медицинские противопоказания, переболевшего COVID-19 в течение последних 3-х месяцев.".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