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fc163" w14:textId="b6fc1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сельского хозяйства Республики Казахстан от 27 февраля 2015 года № 18-03/153 "Об утверждении Правил выдачи разрешений на производство интродукции, реинтродукции и гибридизации животных"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6 октября 2021 года № 397. Зарегистрирован в Министерстве юстиции Республики Казахстан 11 октября 2021 года № 24692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18-03/153 "Об утверждении Правил выдачи разрешений на производство интродукции, реинтродукции и гибридизации животных" (зарегистрирован в Реестре государственной регистрации нормативных правовых актов за № 11623), следующие изменения: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разрешений на производство интродукции, реинтродукции и гибридизации животных, утвержденных указанным приказом: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Государственная услуга оказывается территориальными подразделениями Комитета рыбного хозяйства Министерства экологии, геологии и природных ресурсов Республики Казахстан и территориальными подразделениями Комитета лесного хозяйства и животного мира Министерства экологии, геологии и природных ресурсов Республики Казахстан (далее – услугодатель) физическим и (или) юридическим лицам (далее – услугополучатель) в соответствии с настоящими Правилами.";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Канцелярия услугодателя в день поступления документов осуществляет их прием, регистрацию и направляет на рассмотрение услугодателю.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услугополучателя после окончания рабочего времени, в выходные и праздничные дни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кодексу Республики Казахстан, прием документов осуществляется следующим рабочим днем.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услугодателя в течение 1 (одного) рабочего дня с момента регистрации документов проверяет полноту представленных документов.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документов, работник ответственного подразделения в указанный срок готовит и направляет мотивированный отказ в дальнейшем рассмотрении заявки в форме электронного документа, подписанного ЭЦП уполномоченного лица услугодателя, в "личный кабинет" услугополучателя.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установлении факта полноты представленных документов, работник ответственного подразделения в течение 2 (двух) рабочих дней рассматривает их на предмет соответствия требованиям настоящих Правил и формирует разрешение на производство интродукции, реинтродукции и гибридизации животных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ЭЦП уполномоченного лица услугодателя.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разрешения не превышает одного календарного года.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отрицательном ответе услугодателя в случае наличия оснований для отказа в оказании государственной услуги, установленных законодательством Республики Казахстан, изложенных в стандарте государственной услуги "Выдача разрешения на производство интродукции, реинтродукции и гибридизации животных"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услугодатель готовит и направляет мотивированный отказ.";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3 (трех)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подлежит рассмотрению в течение 5 (пяти) рабочих дней со дня ее регистрации.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рыбного хозяйства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2021 года № 397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производство интродукции,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реинтродукции и гибридизации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1726"/>
        <w:gridCol w:w="1014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разрешения на производство интродукции, реинтродукции и гибридизации животных"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лесного хозяйства и животного мира Министерства экологии, геологии и природных ресурсов Республики Казахстан и территориальные подразделения Комитета рыбного хозяйства Министерства экологии, геологии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 www.egov.kz (далее - Портал)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(три) рабочих дня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производство интродукции, реинтродукции и гибридизации животных либо мотивированный отказ.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  <w:bookmarkEnd w:id="26"/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Бесплатная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согласно Трудовому Кодексу Республики Казахстан с 09.00 до 18.30 часов, обеденный перерыв с 13.00 до 14.30 часов, кроме выходных и праздничных дней. Прием документов и выдача результатов оказания государственной услуги: с 9.00 часов до 17.00 часов, обеденный перерыв с 13.00 часов до 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дни, согласно Трудовому Кодексу Республики Казахстан и статьей 5 Закона Республики Казахстан "О праздниках в Республике Казахстан", прием заявки и выдача результата оказания государственной услуги осуществляется следующим рабочим днем). Адреса мест оказания государственной услуги размещены на портале.</w:t>
            </w:r>
          </w:p>
          <w:bookmarkEnd w:id="27"/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заявка в форме электронного документа, удостоверенная электронной цифровой подписью (далее - ЭЦП) услугополучателя по форме согласно приложению 1 к настоящим Правилам к услугодателю;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биологического обоснования на производство интродукции, реинтродукции и гибридизации животных с положительным заключением государственной экологической экспертизы.</w:t>
            </w:r>
          </w:p>
          <w:bookmarkEnd w:id="28"/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 требованиям, установленным настоящими Правилами.</w:t>
            </w:r>
          </w:p>
          <w:bookmarkEnd w:id="29"/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10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разрешения один календарный год. Услугополучатель получает государственную услугу в электронной форме через Портал при условии наличия ЭЦП.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Портал, справочных служб услугодателя, а также Единого контакт-центра "1414", 8-800-080-7777.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