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414a4" w14:textId="8e414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путевки на проведение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20 октября 2021 года № 413. Зарегистрирован в Министерстве юстиции Республики Казахстан 21 октября 2021 года № 24835.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путевки на проведение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марта 2015 года № 18-02/201 "Об утверждении Правил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заповедника".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 РК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РК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2021 года № 413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путевки на проведение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путевки на проведение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выдачи путевки на проведение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 (далее – государственная услуга).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Маркакольским государственным природным заповедником Комитета лесного хозяйства и животного мира Министерства экологии, геологии и природных ресурсов Республики Казахстан (далее – услугодатель) физическим и юридическим лицам (далее – услугополучатель).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Заявка на выдачу путевки на проведение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 (далее – заявка), подписанная электронной цифровой подписью (далее – ЭЦП), направляется посредством веб-портала "электронного правительства" www.egov.kz (далее – Портал)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к услугодателю.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 государственной услуги изложены в стандарте государственной услуги "Выдача путевки на проведение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услугодатель получает из соответствующих информационных систем через шлюз "электронного правительства".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заявки услугополучатель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персональных данных и их защите"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через Портал услугополучателю в "личный кабинет" направляется статус о принятии запроса для оказания государственной услуги.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Канцелярия услугодателя в день поступления документов осуществляет их прием, регистрацию и направляет на рассмотрение исполнителю услугодателя.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кодексу Республики Казахстан, прием документов осуществляется следующим рабочим днем.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заявки, проверяет достоверность предоставленной информации.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неполных сведений необходимых для оказания государственной услуги в соответствии с настоящими Правилами, исполнитель в сроки, указанные в части первой настоящего пункта, направляет услугополучателю уведомление с указанием каким требованиям не соответствует заявка и сроки приведения его в соответствие.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(извещение) направляется заказным письмом с уведомлением о его вручении, телефонограммой или телеграммой, текстовым сообщением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в течении двух рабочих дней со дня получения уведомления услугополучатель не привел его в соответствие с требованиями настоящих Правил, услугодатель на третий рабочий день возвращает заявку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подписанный ЭЦП руководителя услугодателя на портале в "личном кабинете" в форме электронного документа.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установлении факта полноты представленных документов, услугодатель в течение 1 (одного) рабочего дня рассматривает их на предмет соответствия требованиям настоящих Правил, и формирует путевку на проведение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мотивированный отказ в оказании государственной услуги.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получении путевки на проведение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заповедника, услугополучатель ознакамливается с требованиями настоящих Правил.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для отказа в оказании государственной услуги, установленные законодательством Республики Казахстан, изложены в стандарте государственной услуги ""Выдача путевки на проведение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с подпунктом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за № 8555).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Рассмотрение жалобы по вопросам оказания государственных услуг производится уполномоченным органом в области охраны окружающей среды (далее – уполномоченный орган), должностным лицом, уполномоченным органом по оценке и контролю за качеством оказания государственных услуг.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уполномоченный орган.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уполномоченный орган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подлежит рассмотрению в течение пяти рабочих дней со дня ее регистрации.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путевки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любительского (спортивного)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рыболовства, разрешаемого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нужд местного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 в охранной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Маркакольского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природного заповедника"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(село, улица, № дома,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квартиры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услугополучателя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>Прошу выдать путевку на проведение любительского (спортивного) рыболовства,</w:t>
      </w:r>
      <w:r>
        <w:br/>
      </w:r>
      <w:r>
        <w:rPr>
          <w:rFonts w:ascii="Times New Roman"/>
          <w:b/>
          <w:i w:val="false"/>
          <w:color w:val="000000"/>
        </w:rPr>
        <w:t>разрешаемого для нужд местного населения, проживающего в охранной зоне</w:t>
      </w:r>
      <w:r>
        <w:br/>
      </w:r>
      <w:r>
        <w:rPr>
          <w:rFonts w:ascii="Times New Roman"/>
          <w:b/>
          <w:i w:val="false"/>
          <w:color w:val="000000"/>
        </w:rPr>
        <w:t>Маркакольского государственного природного заповедника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951"/>
        <w:gridCol w:w="951"/>
        <w:gridCol w:w="951"/>
        <w:gridCol w:w="951"/>
        <w:gridCol w:w="952"/>
        <w:gridCol w:w="952"/>
        <w:gridCol w:w="1318"/>
        <w:gridCol w:w="1318"/>
        <w:gridCol w:w="1319"/>
        <w:gridCol w:w="27"/>
        <w:gridCol w:w="1659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заявке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заявления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создания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сведения персоны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документа удостоверяющего личность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 выдачи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Почтовый индекс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Страна/Область/Район/Населенный пункт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улицы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дома/здания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дома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квартиры/офиса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факсов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введенных 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улов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рыбы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(итого, в килограммах)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(тенге)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Рыбалки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транспорта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транспорта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номерной знак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заявления Код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лицензионного сбора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государственной пошлины, месячный расчетный показатель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государственной пошлины, тенге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платежа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платежа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Оплаченная сумма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документа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оплаты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орган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назначения платежа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Сканированная копия платежного поручения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подачи заявки "___" ______________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 ЭЦП)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путевки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любительского (спортивного)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рыболовства, разрешаемого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нужд местного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 в охранной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заповедника"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1834"/>
        <w:gridCol w:w="100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путевки на проведение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заповедника"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Республиканское государственное учреждение "Маркакольский государственный природный заповедник" Комитета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 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 (каналы доступа)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- Портал)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Срок оказания государственной услуги 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Результат оказания государственной услуги 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 на проведение любительского (спортивного) рыболовства, разрешаемого для нужд местного населения, проживающего в охранной зоне Маркакольского государственного природного заповедника, либо мотивированный отказ.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Размер оплаты, взимаемой с услугополучателя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 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Платная 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График работы 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 с 8.00 до 17.00 часов, с перерывом на обед с 12.00 до 13.00, за исключением выходных и праздничных дней, согласно Трудовому кодексу Республики Казахстан от 23 ноября 2015 года (далее – Кодекс)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13 декабря 2001 года "О праздниках в Республике Казахстан" (далее – Закон);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дни, согласно Кодексу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Закона, прием заявления и выдача результата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портале.</w:t>
            </w:r>
          </w:p>
          <w:bookmarkEnd w:id="42"/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Перечень документов необходимых для оказания государственной услуги 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Заявка в форме электронного документа,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недостоверных сведений,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данных и сведений, необходимых для оказания государственной услуги требованиям заявки, установленными настоящими Правилами.</w:t>
            </w:r>
          </w:p>
          <w:bookmarkEnd w:id="43"/>
        </w:tc>
      </w:tr>
      <w:tr>
        <w:trPr>
          <w:trHeight w:val="3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электронной цифровой подписи.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любительского (спортивного)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рыболовства, разрешаемого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нужд местного населения,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проживающего в охранной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природного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заповедника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Путевка на проведение любительского (спортивного) рыболовства, разрешаемого</w:t>
      </w:r>
      <w:r>
        <w:br/>
      </w:r>
      <w:r>
        <w:rPr>
          <w:rFonts w:ascii="Times New Roman"/>
          <w:b/>
          <w:i w:val="false"/>
          <w:color w:val="000000"/>
        </w:rPr>
        <w:t>для нужд местного населения, проживающего в охранной зоне</w:t>
      </w:r>
      <w:r>
        <w:br/>
      </w:r>
      <w:r>
        <w:rPr>
          <w:rFonts w:ascii="Times New Roman"/>
          <w:b/>
          <w:i w:val="false"/>
          <w:color w:val="000000"/>
        </w:rPr>
        <w:t>Маркакольского государственного природного заповедника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8"/>
        <w:gridCol w:w="3712"/>
        <w:gridCol w:w="12407"/>
      </w:tblGrid>
      <w:tr>
        <w:trPr>
          <w:trHeight w:val="30" w:hRule="atLeast"/>
        </w:trPr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экологии, геологии и природных ресурсов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КОРЕШОК №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"Маркакольский государственный природный заповедник"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выдано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Отчество, 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_____ (килограмм)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рыбы 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водоема и участка________________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(вид, марка, государственный номерной знак)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"__" ________ 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"__" _______20__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_____________20 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Путевку получил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 рыболова, 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Путевку выдал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Отчество, 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</w:p>
          <w:bookmarkEnd w:id="45"/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Министерства экологии, геологии и природных ресурсов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ПУТЕВКА №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"Маркакольский государственный природный заповедник"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 выдано 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Отчество, 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______(килограмм)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рыбы _________________ Наименование водоема и участка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(вид, марка, государственный номерной знак)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действия: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"__" ____________ 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"__" ___________ 20__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 20 __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Досмотр транспорта при въезде на территорию государственного природного заповедника произвел инспектор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Отчество, при наличии, 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объема вылова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рыбы при выезде (выходе)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государственного природного заповедника произвел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 Имя Отчество 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(подпись)</w:t>
            </w:r>
          </w:p>
          <w:bookmarkEnd w:id="46"/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Оборотная сторона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вылове рыбы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637"/>
              <w:gridCol w:w="2637"/>
              <w:gridCol w:w="7026"/>
            </w:tblGrid>
            <w:tr>
              <w:trPr>
                <w:trHeight w:val="30" w:hRule="atLeast"/>
              </w:trPr>
              <w:tc>
                <w:tcPr>
                  <w:tcW w:w="26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</w:t>
                  </w:r>
                </w:p>
              </w:tc>
              <w:tc>
                <w:tcPr>
                  <w:tcW w:w="26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08" w:id="48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Вид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рыбы</w:t>
                  </w:r>
                </w:p>
                <w:bookmarkEnd w:id="48"/>
              </w:tc>
              <w:tc>
                <w:tcPr>
                  <w:tcW w:w="70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09" w:id="49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Количество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(килограмм)</w:t>
                  </w:r>
                </w:p>
                <w:bookmarkEnd w:id="49"/>
              </w:tc>
            </w:tr>
            <w:tr>
              <w:trPr>
                <w:trHeight w:val="30" w:hRule="atLeast"/>
              </w:trPr>
              <w:tc>
                <w:tcPr>
                  <w:tcW w:w="2637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6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6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263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02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 Отчество, 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