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d855" w14:textId="cb2d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октября 2021 года № 1087. Зарегистрирован в Министерстве юстиции Республики Казахстан 27 октября 2021 года № 24909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4 732 783 000 (четыре миллиарда семьсот тридцать два миллиона семьсот восемьдесят три тысячи)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