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5a252" w14:textId="8e5a2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Павлодарской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ноября 2021 года № 1129. Зарегистрирован в Министерстве юстиции Республики Казахстан 3 ноября 2021 года № 25002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212 Бюджетного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Павлодарской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2021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1 134 176 000 (один миллиард сто тридцать четыре миллиона сто семьдесят шесть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