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25f4" w14:textId="7262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1 июня 2018 года № 72 "Об утверждении Инструкции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ноября 2021 года № 147. Зарегистрирован в Министерстве юстиции Республики Казахстан 10 ноября 2021 года № 25090. Утратил силу приказом Генерального Прокурора Республики Казахстан от 17 января 2023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июня 2018 года № 72 "Об утверждении Инструкции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Казахстан" (зарегистрирован в Реестре государственной регистрации нормативных правовых актов за № 17084)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органы прокуратуры рассматривают обращения, сообщения, предложения, отклики и запросы: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поручениям Президента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защиты прав, свобод и законных интересов: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которые в силу физических, психических и иных обстоятельств не могут самостоятельно осуществлять их защиту;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неограниченного круга лиц;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общества и государства, если это необходимо для предотвращения необратимых последствий для жизни, здоровья людей либо безопасности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субъектов частного предпринимательства по фактам вмешательства в их деятельность со стороны государственных органов, местных представительных и исполнительных органов, органов местного самоуправления и их должностных лиц.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 сообщения, предусмотренные подпунктами 2) и 3) настоящего пункта, рассматриваются органами прокуратуры в случаях: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законности или угрозы их наступления в деятельности правоохранительных и специальных государственных органов;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жалобы на решения и действия (бездействие) уполномоченного административного органа либо его должностных лиц.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лиц и обстоятельств, указанных в подпункте 2) настоящего пункта детализирована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надзора за законностью деятельности государственных, местных представительных и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решений, судебных актов, вступивших в законную силу, исполнительного производства, представительства интересов государства в суде по гражданским, административным делам и по делам об административных правонарушениях, утвержденной приказом Генерального Прокурора Республики Казахстан от 2 мая 2018 года № 60 "О некоторых вопросах организации прокурорского надзора" (зарегистрирован в Реестре государственной регистрации нормативных правовых актов № 16894) (далее – Инструкция по организации надзора за законностью деятельности государственных органов и иных организаций).".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Структурному подразделению по работе с обращениями и делопроизводству Генеральной прокуратуры Республики Казахстан обеспечить: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руководителям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прокурорам областей, районов и приравненным к ним прокурорам для исполнения.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руководителей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прокуроров областей, районов и приравненных к ним прокуроров.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