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48b0" w14:textId="81b4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участка автомобильной дороги республиканского значения Конаев – Талдыкорган на платной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10 ноября 2021 года № 586. Зарегистрирован в Министерстве юстиции Республики Казахстан 11 ноября 2021 года № 25109.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индустрии и инфраструктурного развития РК от 09.12.2022 </w:t>
      </w:r>
      <w:r>
        <w:rPr>
          <w:rFonts w:ascii="Times New Roman"/>
          <w:b w:val="false"/>
          <w:i w:val="false"/>
          <w:color w:val="ff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автомобильных дорогах"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"Конаев – Талдыкорган" километр (далее – км) 67+000 – км 253+000 автомобильной дороги общего пользования республиканского значения І-б категории "Алматы – Усть-Каменогорск – Шемонаиха – граница Российской Федераций (с обходом Сарканд, Аягоз и подъездом к перевалу Мукры)" (далее – платная дорога (участок)) используется на платной основе;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 может осуществляться по альтернативной дороге: участок Алматы – Кокпек – Коктал автомобильной дороги республиканского значения граница Республики Узбекистан (на Ташкент) – Шымкент – Тараз – Алматы – Хоргос через Кокпек, Коктал, Кайнар, участок Коктал – Байгазы автомобильной дороги республиканского значения Сарыозек – Коктал, участок Байгазы – Когалы – Карабулак – Талдыкорган автомобильной дороги областного значения Когалы – Коксу – Карабулак;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начальный пункт платной дороги (участка) – км 67+000, конечный пункт платной дороги (участка) – км 253+000;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пересечений платной дороги (участка) с другими автомобильными дорогами и примыканий к другим автомобильным дорогам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техническая классификация платной дороги (участка) – категория І-б, основные параметры платной дороги (участка):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полосы проезда по автомобильной дороге – не менее 3,75 метра;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полос движения по автомобильной дороге – 2 полосы в обоих направлениях;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протяженность платной дороги (участка) – 186 км;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ставки платы за проезд по платной автомобильной дороге (участку)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перечень прилегающих населенных пунктов, не имеющих альтернативного проезда по другой автомобильной дороге,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срок использования платной дороги (участка) на платной основе – 20 лет.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индустрии и инфраструктурного развития РК от 09.12.2022 </w:t>
      </w:r>
      <w:r>
        <w:rPr>
          <w:rFonts w:ascii="Times New Roman"/>
          <w:b w:val="false"/>
          <w:i w:val="false"/>
          <w:color w:val="00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5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586</w:t>
            </w:r>
          </w:p>
        </w:tc>
      </w:tr>
    </w:tbl>
    <w:bookmarkStart w:name="z4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пересечений платной дороги (участка) с другими автомобильными дорогами и примыканий к другим автомобильным дорогам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индустрии и инфраструктурного развития РК от 09.12.2022 </w:t>
      </w:r>
      <w:r>
        <w:rPr>
          <w:rFonts w:ascii="Times New Roman"/>
          <w:b w:val="false"/>
          <w:i w:val="false"/>
          <w:color w:val="ff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пересечений и примыканий км +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 по предназначенному пересечению и примыканию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Конаев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город Конаев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Конаев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село Баканас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Зона отдыха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Шенгельды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Жоламан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Малайсары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Карашокы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село Сарыозек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Желдикара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Кызылтоган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Акшатоган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Алдабергенова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Бактыбай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3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котеджный городок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586</w:t>
            </w:r>
          </w:p>
        </w:tc>
      </w:tr>
    </w:tbl>
    <w:bookmarkStart w:name="z5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транспорта РК от 15.09.2023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"Конаев – Талдыкорган" км 67+000 – км 253+000 автомобильной дороги общего пользования республиканского значения І-б категории "Алматы - Усть-Каменогорск - Шемонаиха - граница Российской Федераций (с обходом Сарканд, Аягоз и подъездом к перевалу Мукры)":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(далее - МРП)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253+000 - 234+050 (18 км 950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234+050 - км 188+300 (45 км 750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188+300 - км 122+750 (65 км 550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122+750 - км 84+400 (38 км 350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84+400 - 67+000 (17 км 400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(186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1,6209</w:t>
            </w:r>
          </w:p>
        </w:tc>
      </w:tr>
    </w:tbl>
    <w:bookmarkStart w:name="z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абонемент - стимулирование пользователей платных автомобильных дорог (участков) на предоставление права вносить фиксированную стоимость оплаты за проезд автотранспортных средств по платным участкам автомобильных дорог на определенный период времени, которые зарегистрированы в установленном порядке на административно-территориальной единице (район области), прилегающей к платной автомобильной дороге (участку) общего пользования республиканского значения при перемещении в пределах одного платного участка;</w:t>
      </w:r>
    </w:p>
    <w:bookmarkEnd w:id="21"/>
    <w:bookmarkStart w:name="z5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 Предусматриваются следующие виды абонементов: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</w:tbl>
    <w:bookmarkStart w:name="z5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23"/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24"/>
    <w:bookmarkStart w:name="z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586</w:t>
            </w:r>
          </w:p>
        </w:tc>
      </w:tr>
    </w:tbl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прилегающих населенных пунктов, не имеющих альтернативного проезда по другой автомобильной дороге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индустрии и инфраструктурного развития РК от 09.12.2022 </w:t>
      </w:r>
      <w:r>
        <w:rPr>
          <w:rFonts w:ascii="Times New Roman"/>
          <w:b w:val="false"/>
          <w:i w:val="false"/>
          <w:color w:val="ff0000"/>
          <w:sz w:val="28"/>
        </w:rPr>
        <w:t>№ 702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Конаев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город Капшагай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Конаев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село Баканас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Зона отдыха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Шенгельды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Жоламан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Малайсары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Карашокы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село Сарыозек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Желдикара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Кызылтоган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Акшатоган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Балпык би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Алдабергенова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Бактыбай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3 отделение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котеджный городок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