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c836" w14:textId="961c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участка автомобильной дороги республиканского значения Шымкент – Тараз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10 ноября 2021 года № 585. Зарегистрирован в Министерстве юстиции Республики Казахстан 11 ноября 2021 года № 25110.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12 Закона Республики Казахстан "Об автомобильных дорогах"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Шымкент – Тараз километр (далее – км) 674+000 – км 534+700 автомобильной дороги общего пользования республиканского значения І-б категории граница Республики Узбекистан (на Ташкент) – Шымкент – Тараз – Алматы – Хоргос через Кокпек, Коктал, Кайнар (с подъездами к границе Республики Казахстан и обходами Тараз, Кулан, перевал Кордай) (далее – платная дорога (участок)) используется на платной основе;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может осуществляться по альтернативной дороге: автомобильная дорога общего пользования местного значения Шымкент – Шаян – Жанатас – Саудакент – Тогызкент – Акколь – Тараз;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начальный пункт платной дороги (участка) – км 674+000, конечный пункт платной дороги (участка) – км 534+700;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пересечений платной дороги (участка) с другими автомобильными дорогами и примыканий к другим автомобильным дорогам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классификация платной дороги (участка) – категория I-б, основные параметры платной дороги (участка):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– не менее 3,75 метра;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полос движения по автомобильной дороге – 2 полосы в обоих направлениях;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протяженность платной дороги (участка) – 89 км 300 метров;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ставки платы за проезд по платной автомобильной дороге (участку)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прилегающих населенных пунктов, не имеющих альтернативного проезда по другой автомобильной дороге,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использования платной дороги (участка) на платной основе – 20 лет.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585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пересечений платной дороги (участка) с другими автомобильными дорогами и примыканий к другим автомобильным дорогам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 и примыканий км +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Обход Шымкент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Ынтымак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Карабулак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Манкент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Машат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Састобе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Майтобе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Дүйсебай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Қарасаз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Момышұлы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Ақ Бастау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Аманбаева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Нұрлыкент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из старого перевала "Күйік" по автодороге "Алматы-Ташкент-Термез", 2 категория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 Ащыбұлақ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с автодороги "Күйік-Терс-Ащыбұлақ",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Әулие көл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Айша-Бибі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585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транспорта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"Шымкент – Тараз" км 674+000 – км 534+700 автомобильной дороги общего пользования республиканского значения І-б категории "граница Республики Узбекистан (на Ташкент) – Шымкент – Тараз – Алматы – Хоргос через Кокпек, Коктал, Кайнар (с подъездами к границе Республики Казахстан и обходами Тараз, Кулан, перевал Кордай)":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674+000 - км 653+150 (20 км 850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653+150 - км 632+000 (21 км 150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593+000 - км 557+000 (36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546+000 - км 534+700 (11 км 300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(89 км 300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0,7617</w:t>
            </w:r>
          </w:p>
        </w:tc>
      </w:tr>
    </w:tbl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прилегающих населенных пунктов, не имеющих альтернативного проезда по другой автомобильной дороге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Әулие көл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с автодороги "Күйік-Терс-Ащыбұлақ"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поелок Терс Ащыбұлақ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Нұрлыкент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Аманбаева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Ақ Бастау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Бауыржан Момышұлы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Қарасаз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Шақпақ 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Дүйсебай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