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b375" w14:textId="430b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республиканского значения Шымкент – граница Республики Узбекистан (на Ташкент)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ноября 2021 года № 587. Зарегистрирован в Министерстве юстиции Республики Казахстан 11 ноября 2021 года № 25111.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Шымкент – граница Республики Узбекистан (на Ташкент) километр (далее – км) 719+000 – км 803+000 автомобильной дороги общего пользования республиканского значения І-б категории граница Республики Узбекистан (на Ташкент) – Шымкент – Тараз – Алматы- Хоргос через Кокпек, Коктал, Кайнар (с подъездами к границе Республики Казахстан и обходами Тараз, Кулан, перевал Кордай) (далее –платная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областного значения Казыгурт – Кызылкия – Акжар – Дербисек – Дихан баба, участок Казыгурт – Шарбулак автомобильной дороги областного значения Казыгурт-Турбат-Ондирис, автомобильная дорога областного значения Шарбулак – Карабау – Сынтас, участок Сынтас – 1 мамыр автомобильной дороги областного значения Шарапхана – Жанабазар – 1 мамыр, участок 1 мамыр – Сайрам – Шымкент автомобильной дороги областного значения Шымкент – Каскасу – Коксайек;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719 + 000, конечный пункт платной дороги (участка) – км 803 + 000;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2 полосы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84 км;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587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Монтайтас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Кыдыр Мамбет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Жинишке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Сарапхана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Казыгурт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Ашыбулак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Турбат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777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Какпак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Атамекен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Дербисек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587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граница Узбекистана (на Ташкент)" км 719 + 000 – км 803 + 000 автомобильной дороги общего пользования республиканского значения I-б категории "граница Республики Узбекистан (на Ташкент) – Шымкент – Тараз – Алматы- Хоргос через Кокпек, Коктал, Кайнар (с подъездами к границе Республики Казахстан и обходами Тараз, Кулан, перевал Кордай)":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719+000-км 733+000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733+000-км 762+900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(29 км 900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762+900-км 803+000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 км 100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(84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0,7304</w:t>
            </w:r>
          </w:p>
        </w:tc>
      </w:tr>
    </w:tbl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Жинишке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