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be3e" w14:textId="9f0b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участка автомобильной дороги республиканского значения Щучинск – Кокшетау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10 ноября 2021 года № 583. Зарегистрирован в Министерстве юстиции Республики Казахстан 11 ноября 2021 года № 25112.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автомобильных дорогах"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"Щучинск-Кокшетау" километр (далее – км) 230+250 – км 291+000 автомобильной дороги общего пользования республиканского значения I-б категории "Астана – Петропавловск", через Кокшетау (далее – платная дорога (участок)) используется на платной основе;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может осуществляться по альтернативной дороге: участок Щучинск – Боровое автомобильной дороги республиканского значения Дороги Боровской курортной зоны, автомобильная дорога областного значения Боровое – Наурызбай Батыр – граница Акмолинской области, участок Щорса - Ильичевка автомобильной дороги районного значения Щучинск - Боровое-Щорса - Ильичевка;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начальный пункт платной дороги (участка) – км 230+250, конечный пункт платной дороги (участка) – км 291+000;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пересечений платной дороги (участка) с другими автомобильными дорогами и примыканиями к другим автомобильным дорогам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техническая классификация платной дороги (участка) – категория I-б основные параметры платной дороги (участка):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категории I-б – не менее 3,75 метра;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полос движения по автомобильной дороге категории I-б – 2 полосы в обоих направлениях;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протяженность платной дороги (участка) – 60 км 750 метров;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ставки платы за проезд по платной автомобильной дороге (участку)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перечень прилегающих населенных пунктов, не имеющих альтернативного проезда по другой автомобильной дороге,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использования платной дороги (участка) на платной основе – 20 лет.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индустрии и инфраструктурного развития РК от 09.12.2022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583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пересечений платной дороги (участка) с другими автомобильными дорогами и примыканий к другим автомобильным дорогам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пересечений и примыканий км +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 по предназначенному пересечению и примыканию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Боровое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Зеренда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 (улица Сарыарка)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 (улица Трудовая)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 (улица Осенняя)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Боровое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Акылбай (Дорофеевка)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Баянбай (Вороновка)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Кенесары (Джамантуз)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Станционный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583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транспорта РК от 15.09.2023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"Щучинск – Кокшетау" км 230+250 – км 291+000 автомобильной дороги общего пользования республиканского значения I-б категории "Астана – Петропавловск", через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230+250 – 267 (36 км 750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267+000 – 291+000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(24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участок в одном направлении (60 км 750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0,5217</w:t>
            </w:r>
          </w:p>
        </w:tc>
      </w:tr>
    </w:tbl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прилегающих населенных пунктов, не имеющих альтернативного проезда по другой автомобильной дороге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