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bef3" w14:textId="117b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участка автомобильной дороги республиканского значения Шымкент – Кызылорда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10 ноября 2021 года № 582. Зарегистрирован в Министерстве юстиции Республики Казахстан 11 ноября 2021 года № 25113.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автомобильных дорогах"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Шымкент – Кызылорда километр (далее – км) 2252+000 – км 1805+500 автомобильной дороги общего пользования республиканского значения I-б категории граница Российской Федерации (на Самару) – Шымкент (далее – платная дорога (участок)) используется на платной основе;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может осуществляться по альтернативной дороге: автомобильная дорога областного значения Кызылорда – Айдарлы – Тартогай, автомобильная дорога областного значения Шиели – Каргалы – Байкенже – Жанакорган, участок Жанакорган – Тугискен – Келинтобе автомобильной дороги областного значения Самара – Шымкент – Жанакорган – Тугискен – Келинтобе, автомобильная дорога областного значения Келинтобе – Кандоз, автомобильная дорога областного значения Кандоз – Коктобе, участок Балтаколь – Шаульдер автомобильной дороги областного значения Туркестан – Шаульдер – Тортколь, автомобильная дорога областного значения Шаульдер – Акдала, участок Акдала – Мамаевка автомобильной дороги областного значения Шардара – Арыс – Темирлан, участок Мамаевка – Алтынтобе автомобильной дороги областного значения Алтынтобе –Бадам – Боген – Тортколь;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начальный пункт платной дороги (участка) – км 2252+000, конечный пункт платной дороги (участка) – км 1805+500;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пересечений платной дороги (участка) с другими автомобильными дорогами и примыканий к другим автомобильным дорогам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классификация платной дороги (участка) – категория I-б, основные параметры платной дороги (участка):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– не менее 3,75 метра;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полос движения по автомобильной дороге – 2 полосы в обоих направлениях;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протяженность платной дороги (участка) – 446 км 500 метров;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ставки платы за проезд по платной автомобильной дороге (участку)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прилегающих населенных пунктов, не имеющих альтернативного проезда по другой автомобильной дороге,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использования платной дороги (участка) на платной основе – 20 лет.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582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пересечений платной дороги (участка) с другими автомобильными дорогами и примыканий к другим автомобильным дорогам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пересечений и примыканий км +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по предназначенному пересечению и примыканию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2271-2080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Шорнак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транспортная развязка Туркестан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Кентау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Туркестан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2115-2120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Ынтымак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Икан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Икан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2149-2151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Достык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2169-2171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Жайылма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2172-2173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Кокарал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Шаулдер-Торткол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2176-2179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Тортколь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2181-2185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Сыпатаев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Жиенкум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2199-2102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Екпынды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2202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Кызылкопир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2219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Темирлан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2235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Шубар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2236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Телемост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2254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Бадам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2253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Таскешу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2257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Кайнар булак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2263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развязка Бозарык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2021 года № 582</w:t>
            </w:r>
          </w:p>
        </w:tc>
      </w:tr>
    </w:tbl>
    <w:bookmarkStart w:name="z5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транспорта РК от 15.09.2023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"Шымкент – Кызылорда" км 2252+000 – км 1805+500 автомобильной дороги общего пользования республиканского значения I-б категории "граница Росcийской Федерации (на Самару) – Шымкент":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(далее - МРП)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транспорт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тонны (далее - 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прицепам, седельные тягачи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2252+000 - 2234+500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(17 км 500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2234+500 - 2218+750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 км 750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2218+750 - 2184+700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(34 км 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2184+700 - 2123+100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(61 км 600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2123+100 - 2091+400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 км 700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2091+400 - 2056+900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(34 км 500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2056+900 - 1958+940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(97 км 960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1958+940 - 1912+990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(45 км 950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1912+990 - 1825+960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 км 30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1825+960 – 1805+500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км 460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(446 км 500 метров)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3,8435</w:t>
            </w:r>
          </w:p>
        </w:tc>
      </w:tr>
    </w:tbl>
    <w:bookmarkStart w:name="z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22"/>
    <w:bookmarkStart w:name="z5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грузоподъемности. Предусматриваются следующие виды абонементов: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месяц (30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16 мест и грузовые автомобили грузоподъемностью до 2,5 тонны (далее - 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МРП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год (365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</w:tbl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24"/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25"/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</w:p>
        </w:tc>
      </w:tr>
    </w:tbl>
    <w:bookmarkStart w:name="z5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прилегающих населенных пунктов, не имеющих альтернативного проезда по другой автомобильной дороге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Жиенкум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Кокарал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Жайылма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Достык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