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763ad" w14:textId="46763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участка автомобильной дороги республиканского значения Тараз – Кайнар на платной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10 ноября 2021 года № 581. Зарегистрирован в Министерстве юстиции Республики Казахстан 11 ноября 2021 года № 25114.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"Об автомобильных дорогах"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участок Тараз – Кайнар километр (далее – км) 238+000 – км 475+525 автомобильной дороги общего пользования республиканского значения I-б категории граница Республики Узбекистан (на Ташкент) – Шымкент – Тараз – Алматы – Хоргос через Кокпек, Коктал, Кайнар (с подъездами к границе Республики Казахстан и обходами Тараз, Кулан, перевал Кордай) (далее – платная дорога (участок)) используется на платной основе;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проезд может осуществляться по альтернативной дороге: участок Тараз – Акколь автомобильной дороги областного значения Тараз – Аса – Акколь – Саудакент, автомобильная дорога областного значения Акколь – Ойык – Уланбель, участок Уланбель – Бирлик автомобильной дороги областного значения Бирлик – Мойынкум – Уланбель – Шыганак, участок Бирлик – Шу автомобильной дороги Мерке – Бурылбайтал, автомобильная дорога республиканского значения Шу – Кайнар;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начальный пункт платной дороги (участка) – км 238+000, конечный пункт платной дороги (участка) – км 475+525;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пересечений платной дороги (участка) с другими автомобильными дорогами и примыканий к другим автомобильным дорогам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техническая классификация платной дороги (участка) – категория I-б, основные параметры платной дороги (участка):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полосы проезда по автомобильной дороге – не менее 3,75 метра;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полос движения по автомобильной дороге – 4 полосы в обоих направлениях;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протяженность платной дороги (участка) – 237 км 525 метров;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ставки платы за проезд по платной автомобильной дороге (участку)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перечень прилегающих населенных пунктов, не имеющих альтернативного проезда по другой автомобильной дороге,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срок использования платной дороги (участка) на платной основе – 20 лет.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индустрии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3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2021 года № 581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пересечений платной дороги (участка) с другими автомобильными дорогами и примыканий к другим автомобильным дорогам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пересечений и примыканий км + метров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 по предназначенному пересечению и примыканию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237+175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Кайнар (Благовещенка)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249+800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Баласағұн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276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Жауғаш батыр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Аспара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Ақермен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335+800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Шу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347+500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Мерке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Ақтоган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Казах-дихан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Жанатурмыс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Т.Рыскуловский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366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Қазақ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367+523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Қазақ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371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Тасшолақ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373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Қара-Қыстак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376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Көк-Арық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377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Еңбекші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379+555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ст. Луговое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398+175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Көкдөнен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408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Юбилейный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Алгабас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Малдыбай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Өрнек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Акыртөбе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Мақпал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461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Ақшолақ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474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Жібек жолы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2021 года № 581</w:t>
            </w:r>
          </w:p>
        </w:tc>
      </w:tr>
    </w:tbl>
    <w:bookmarkStart w:name="z4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и.о. Министра транспорта РК от 15.09.2023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"Тараз – Кайнар" км 238 – 475+525 автомобильной дороги общего пользования республиканского значения I-б категории "Алматы – Ташкент – Термез":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месячный расчетный показатель (далее - МРП)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 автомобили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тонны (далее - 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32 мест и грузовые автомобили грузоподъемностью до 5,5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32 мест и грузовые автомобили грузоподъемностью автопоезда до 10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475+525 - 453+550 (21 км 975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453+550 - 381+500 (72 км 50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381+500 - 352+800 (28 км 700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352+800 - 238+000 (114 км 800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маршрут в одном направлении (237 км 525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2,0661</w:t>
            </w:r>
          </w:p>
        </w:tc>
      </w:tr>
    </w:tbl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абонентская плата - плата за проезд по платным участкам, установленная уполномоченным государственным органом в области автомобильных дорог, на определенный период времени для местных автотранспортных средств, зарегистрированных в населенных пунктах, прилегающих к платному участку при перемещении за пределами одного района в виде абонемента сроком на месяц или на год;</w:t>
      </w:r>
    </w:p>
    <w:bookmarkEnd w:id="22"/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абонентская плата устанавливается для местного автотранспорта в зависимости от типа автотранспортного средства и грузоподъемности. Предусматриваются следующие виды абонементов: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месяц (30 календарных дней):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16 мест и грузовые автомобили грузоподъемностью до 2,5 тонны (далее - 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грузовых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МРП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год (365 календарных дней):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</w:tbl>
    <w:bookmarkStart w:name="z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– отрезок дороги платного участка, имеющий свою протяженность и определенную ставку платы за проезд в зависимости от грузоподъемности и типа автотранспортного средства;</w:t>
      </w:r>
    </w:p>
    <w:bookmarkEnd w:id="24"/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предварительная оплата – денежные средства, зачисленные пользователем на лицевой счет или на счет государственного регистрационного номерного знака автотранспортного средства до въезда на платный участок, сумма, которой достаточна для оплаты проезда;</w:t>
      </w:r>
    </w:p>
    <w:bookmarkEnd w:id="25"/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местный автотранспорт – автотранспортное средство, зарегистрированный в установленном порядке на административно-территориальной единице (район области), прилегающей к платному участку при перемещении за пределами одного района.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</w:tbl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прилегающих населенных пунктов, не имеющих альтернативного проезда по другой автомобильной дороге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Жауғаш батыр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Аспара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Ақермен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Ақтоган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Қазах-дихан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Жаңатұрмыс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Т.Рыскуловский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Қазақ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Тасшолақ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Қара-Қыстак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Көк-Арық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Еңбекші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Юбилейный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Алғабас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Малдыбай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Өрнек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Ақыртөбе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Мақпал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Ақшолақ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