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49a1" w14:textId="ecc4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w:t>
      </w:r>
    </w:p>
    <w:p>
      <w:pPr>
        <w:spacing w:after="0"/>
        <w:ind w:left="0"/>
        <w:jc w:val="both"/>
      </w:pPr>
      <w:r>
        <w:rPr>
          <w:rFonts w:ascii="Times New Roman"/>
          <w:b w:val="false"/>
          <w:i w:val="false"/>
          <w:color w:val="000000"/>
          <w:sz w:val="28"/>
        </w:rPr>
        <w:t>Приказ Министра сельского хозяйства Республики Казахстан от 16 ноября 2021 года № 332. Зарегистрирован в Министерстве юстиции Республики Казахстан 16 ноября 2021 года № 25174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 4.</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 в Реестре государственной регистрации нормативных правовых актов № 17320)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субсидирования по возмещению части расходов, понесенных субъектом агропромышленного комплекса, при инвестиционных вложениях,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Основной целью субсидирования по возмещению части расходов, понесенных субъектом АПК, при инвестиционных вложениях, является повышение доступности товаров, работ и услуг в рамках реализации инвестиционных проектов в приоритетных направлениях (секторах) АПК путем снижения капиталоемкости и повышения окупаемости вложенных инвестиций.</w:t>
      </w:r>
    </w:p>
    <w:bookmarkEnd w:id="3"/>
    <w:bookmarkStart w:name="z9" w:id="4"/>
    <w:p>
      <w:pPr>
        <w:spacing w:after="0"/>
        <w:ind w:left="0"/>
        <w:jc w:val="both"/>
      </w:pPr>
      <w:r>
        <w:rPr>
          <w:rFonts w:ascii="Times New Roman"/>
          <w:b w:val="false"/>
          <w:i w:val="false"/>
          <w:color w:val="000000"/>
          <w:sz w:val="28"/>
        </w:rPr>
        <w:t>
      В настоящих Правилах используются следующие термины и определения:</w:t>
      </w:r>
    </w:p>
    <w:bookmarkEnd w:id="4"/>
    <w:bookmarkStart w:name="z10" w:id="5"/>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5"/>
    <w:bookmarkStart w:name="z11" w:id="6"/>
    <w:p>
      <w:pPr>
        <w:spacing w:after="0"/>
        <w:ind w:left="0"/>
        <w:jc w:val="both"/>
      </w:pPr>
      <w:r>
        <w:rPr>
          <w:rFonts w:ascii="Times New Roman"/>
          <w:b w:val="false"/>
          <w:i w:val="false"/>
          <w:color w:val="000000"/>
          <w:sz w:val="28"/>
        </w:rPr>
        <w:t>
      2) веб-портал информационной системы (далее – веб-портал) – интернет-ресурс, размещенный в сети Интернет, предоставляющий доступ к системе субсидирования;</w:t>
      </w:r>
    </w:p>
    <w:bookmarkEnd w:id="6"/>
    <w:bookmarkStart w:name="z12" w:id="7"/>
    <w:p>
      <w:pPr>
        <w:spacing w:after="0"/>
        <w:ind w:left="0"/>
        <w:jc w:val="both"/>
      </w:pPr>
      <w:r>
        <w:rPr>
          <w:rFonts w:ascii="Times New Roman"/>
          <w:b w:val="false"/>
          <w:i w:val="false"/>
          <w:color w:val="000000"/>
          <w:sz w:val="28"/>
        </w:rPr>
        <w:t>
      3) инвестиционный проект в АПК (далее – инвестиционной проект) – комплекс мероприятий, предусматривающий инвестиции на создание новых или расширение действующих производственных мощностей (в том числе модернизация), приобретение техники, машин и оборудования в соответствии с паспортами проектов;</w:t>
      </w:r>
    </w:p>
    <w:bookmarkEnd w:id="7"/>
    <w:bookmarkStart w:name="z13" w:id="8"/>
    <w:p>
      <w:pPr>
        <w:spacing w:after="0"/>
        <w:ind w:left="0"/>
        <w:jc w:val="both"/>
      </w:pPr>
      <w:r>
        <w:rPr>
          <w:rFonts w:ascii="Times New Roman"/>
          <w:b w:val="false"/>
          <w:i w:val="false"/>
          <w:color w:val="000000"/>
          <w:sz w:val="28"/>
        </w:rPr>
        <w:t>
      4) инвестор в АПК (далее – инвестор (услугополучатель) – субъект АПК в соответствии с законодательством Республики Казахстан, осуществляющий инвестиционные вложения;</w:t>
      </w:r>
    </w:p>
    <w:bookmarkEnd w:id="8"/>
    <w:bookmarkStart w:name="z14" w:id="9"/>
    <w:p>
      <w:pPr>
        <w:spacing w:after="0"/>
        <w:ind w:left="0"/>
        <w:jc w:val="both"/>
      </w:pPr>
      <w:r>
        <w:rPr>
          <w:rFonts w:ascii="Times New Roman"/>
          <w:b w:val="false"/>
          <w:i w:val="false"/>
          <w:color w:val="000000"/>
          <w:sz w:val="28"/>
        </w:rPr>
        <w:t>
      5) специальный счет – счет финансового института в банке второго уровня, на который зачисляются суммы инвестиционных субсидий в соответствии с условиями главы 5 настоящих Правил;</w:t>
      </w:r>
    </w:p>
    <w:bookmarkEnd w:id="9"/>
    <w:bookmarkStart w:name="z15" w:id="10"/>
    <w:p>
      <w:pPr>
        <w:spacing w:after="0"/>
        <w:ind w:left="0"/>
        <w:jc w:val="both"/>
      </w:pPr>
      <w:r>
        <w:rPr>
          <w:rFonts w:ascii="Times New Roman"/>
          <w:b w:val="false"/>
          <w:i w:val="false"/>
          <w:color w:val="000000"/>
          <w:sz w:val="28"/>
        </w:rPr>
        <w:t>
      6) сельскохозяйственное оборудование (далее – оборудование) –техника, предназначенная для механизации, электрификации и автоматизации сельскохозяйственных работ, для которой в силу специфики ее эксплуатации характерна неподвижность базовых и корпусных элементов конструкции, относительно опорной поверхности, во время выполнения технологических процессов;</w:t>
      </w:r>
    </w:p>
    <w:bookmarkEnd w:id="10"/>
    <w:bookmarkStart w:name="z16" w:id="11"/>
    <w:p>
      <w:pPr>
        <w:spacing w:after="0"/>
        <w:ind w:left="0"/>
        <w:jc w:val="both"/>
      </w:pPr>
      <w:r>
        <w:rPr>
          <w:rFonts w:ascii="Times New Roman"/>
          <w:b w:val="false"/>
          <w:i w:val="false"/>
          <w:color w:val="000000"/>
          <w:sz w:val="28"/>
        </w:rPr>
        <w:t>
      7) сельскохозяйственная машина (далее – машина) – самоходная сельскохозяйственная техника, прицепные и навесные орудия, предназначенные для механизации сельскохозяйственных работ (в земледелии и животноводстве), для которой характерна подвижность базовых и корпусных элементов, относительно опорной поверхности, во время выполнения технологических процессов;</w:t>
      </w:r>
    </w:p>
    <w:bookmarkEnd w:id="11"/>
    <w:bookmarkStart w:name="z17" w:id="12"/>
    <w:p>
      <w:pPr>
        <w:spacing w:after="0"/>
        <w:ind w:left="0"/>
        <w:jc w:val="both"/>
      </w:pPr>
      <w:r>
        <w:rPr>
          <w:rFonts w:ascii="Times New Roman"/>
          <w:b w:val="false"/>
          <w:i w:val="false"/>
          <w:color w:val="000000"/>
          <w:sz w:val="28"/>
        </w:rPr>
        <w:t>
      8) сельскохозяйственная техника (далее – техника) – широкий спектр технических средств, предназначенных для повышения производительности труда в сельском хозяйстве путем механизации, электрификации и автоматизации отдельных операций или процессов;</w:t>
      </w:r>
    </w:p>
    <w:bookmarkEnd w:id="12"/>
    <w:bookmarkStart w:name="z18" w:id="13"/>
    <w:p>
      <w:pPr>
        <w:spacing w:after="0"/>
        <w:ind w:left="0"/>
        <w:jc w:val="both"/>
      </w:pPr>
      <w:r>
        <w:rPr>
          <w:rFonts w:ascii="Times New Roman"/>
          <w:b w:val="false"/>
          <w:i w:val="false"/>
          <w:color w:val="000000"/>
          <w:sz w:val="28"/>
        </w:rPr>
        <w:t>
      9) администратор бюджетной программы (далее – администратор) – Министерство сельского хозяйства Республики Казахстан;</w:t>
      </w:r>
    </w:p>
    <w:bookmarkEnd w:id="13"/>
    <w:bookmarkStart w:name="z19" w:id="14"/>
    <w:p>
      <w:pPr>
        <w:spacing w:after="0"/>
        <w:ind w:left="0"/>
        <w:jc w:val="both"/>
      </w:pPr>
      <w:r>
        <w:rPr>
          <w:rFonts w:ascii="Times New Roman"/>
          <w:b w:val="false"/>
          <w:i w:val="false"/>
          <w:color w:val="000000"/>
          <w:sz w:val="28"/>
        </w:rPr>
        <w:t>
      10) лицевой счет – совокупность записей, содержащихся в реестре, позволяющих идентифицировать зарегистрированное лицо с целью регистрации заявок на субсидирование и учета операций по ним;</w:t>
      </w:r>
    </w:p>
    <w:bookmarkEnd w:id="14"/>
    <w:bookmarkStart w:name="z20" w:id="15"/>
    <w:p>
      <w:pPr>
        <w:spacing w:after="0"/>
        <w:ind w:left="0"/>
        <w:jc w:val="both"/>
      </w:pPr>
      <w:r>
        <w:rPr>
          <w:rFonts w:ascii="Times New Roman"/>
          <w:b w:val="false"/>
          <w:i w:val="false"/>
          <w:color w:val="000000"/>
          <w:sz w:val="28"/>
        </w:rPr>
        <w:t xml:space="preserve">
      11) паспорт проекта – перечень и доля возмещения инвестиционных вложений на создание новых или расширение действующих производственных мощностей (в том числе модернизация), приобретение техники, машин, оборудования и других основных средств, работ и услуг, подлежащих инвестиционному субсидированию,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15"/>
    <w:bookmarkStart w:name="z21" w:id="16"/>
    <w:p>
      <w:pPr>
        <w:spacing w:after="0"/>
        <w:ind w:left="0"/>
        <w:jc w:val="both"/>
      </w:pPr>
      <w:r>
        <w:rPr>
          <w:rFonts w:ascii="Times New Roman"/>
          <w:b w:val="false"/>
          <w:i w:val="false"/>
          <w:color w:val="000000"/>
          <w:sz w:val="28"/>
        </w:rPr>
        <w:t>
      12) расширение действующих производственных мощностей – мероприятия, предусматривающие оснащение действующих производственных мощностей недостающим или необходимым оборудованием (техникой и машинами) или увеличение производственных мощностей и иные действия, направленные на увеличение объемов производства и (или) уменьшение себестоимости производимой продукции и (или) повышение качества производимой продукции, изменение ее упаковки и (или) расширение ассортимента, а также другие мероприятия, целью которых является занятие новой товарной ниши на рынке, расширение рынков сбыта;</w:t>
      </w:r>
    </w:p>
    <w:bookmarkEnd w:id="16"/>
    <w:bookmarkStart w:name="z22" w:id="17"/>
    <w:p>
      <w:pPr>
        <w:spacing w:after="0"/>
        <w:ind w:left="0"/>
        <w:jc w:val="both"/>
      </w:pPr>
      <w:r>
        <w:rPr>
          <w:rFonts w:ascii="Times New Roman"/>
          <w:b w:val="false"/>
          <w:i w:val="false"/>
          <w:color w:val="000000"/>
          <w:sz w:val="28"/>
        </w:rPr>
        <w:t>
      13) инвестиционные вложения – затраты, направленные на создание новых или расширение действующих производственных мощностей;</w:t>
      </w:r>
    </w:p>
    <w:bookmarkEnd w:id="17"/>
    <w:bookmarkStart w:name="z23" w:id="18"/>
    <w:p>
      <w:pPr>
        <w:spacing w:after="0"/>
        <w:ind w:left="0"/>
        <w:jc w:val="both"/>
      </w:pPr>
      <w:r>
        <w:rPr>
          <w:rFonts w:ascii="Times New Roman"/>
          <w:b w:val="false"/>
          <w:i w:val="false"/>
          <w:color w:val="000000"/>
          <w:sz w:val="28"/>
        </w:rPr>
        <w:t>
      14) инвестиционное субсидирование − возмещение части расходов, понесенных субъектом АПК при инвестиционных вложениях;</w:t>
      </w:r>
    </w:p>
    <w:bookmarkEnd w:id="18"/>
    <w:bookmarkStart w:name="z24" w:id="19"/>
    <w:p>
      <w:pPr>
        <w:spacing w:after="0"/>
        <w:ind w:left="0"/>
        <w:jc w:val="both"/>
      </w:pPr>
      <w:r>
        <w:rPr>
          <w:rFonts w:ascii="Times New Roman"/>
          <w:b w:val="false"/>
          <w:i w:val="false"/>
          <w:color w:val="000000"/>
          <w:sz w:val="28"/>
        </w:rPr>
        <w:t>
      15) рабочий орган по вопросам инвестиционного субсидирования (далее – рабочий орган (услугодатель) – местный исполнительный орган областей, городов республиканского значения и столицы в области сельского хозяйства, уполномоченный на рассмотрение заявок инвесторов (услугополучателей) и принятия решений о выплате/отказе в предоставлении инвестиционных субсидий;</w:t>
      </w:r>
    </w:p>
    <w:bookmarkEnd w:id="19"/>
    <w:bookmarkStart w:name="z25" w:id="20"/>
    <w:p>
      <w:pPr>
        <w:spacing w:after="0"/>
        <w:ind w:left="0"/>
        <w:jc w:val="both"/>
      </w:pPr>
      <w:r>
        <w:rPr>
          <w:rFonts w:ascii="Times New Roman"/>
          <w:b w:val="false"/>
          <w:i w:val="false"/>
          <w:color w:val="000000"/>
          <w:sz w:val="28"/>
        </w:rPr>
        <w:t>
      16) договор инвестиционного субсидирования – соглашение, заключаемое между рабочим органом (услугодателем) и инвестором (услугополучателем), предусматривающее порядок и условия перечисления средств инвестиционных субсидий, хода мониторинга, ответственности сторон и иные условия;</w:t>
      </w:r>
    </w:p>
    <w:bookmarkEnd w:id="20"/>
    <w:bookmarkStart w:name="z26" w:id="21"/>
    <w:p>
      <w:pPr>
        <w:spacing w:after="0"/>
        <w:ind w:left="0"/>
        <w:jc w:val="both"/>
      </w:pPr>
      <w:r>
        <w:rPr>
          <w:rFonts w:ascii="Times New Roman"/>
          <w:b w:val="false"/>
          <w:i w:val="false"/>
          <w:color w:val="000000"/>
          <w:sz w:val="28"/>
        </w:rPr>
        <w:t>
      17) поставщик услуг – лицо, обеспечивающее доступ к информационной системе субсидирования и ее сопровождение, определяемое рабочим органом (услугодателем) в соответствии с законодательством о государственных закупках;</w:t>
      </w:r>
    </w:p>
    <w:bookmarkEnd w:id="21"/>
    <w:bookmarkStart w:name="z27" w:id="22"/>
    <w:p>
      <w:pPr>
        <w:spacing w:after="0"/>
        <w:ind w:left="0"/>
        <w:jc w:val="both"/>
      </w:pPr>
      <w:r>
        <w:rPr>
          <w:rFonts w:ascii="Times New Roman"/>
          <w:b w:val="false"/>
          <w:i w:val="false"/>
          <w:color w:val="000000"/>
          <w:sz w:val="28"/>
        </w:rPr>
        <w:t>
      18) финансовые институты – банки второго уровня, микрофинансовые организации, кредитные организации, имеющие соответствующую лицензию на право осуществления банковских операций, лизинговые компании, кредитные товарищества;</w:t>
      </w:r>
    </w:p>
    <w:bookmarkEnd w:id="22"/>
    <w:bookmarkStart w:name="z28" w:id="23"/>
    <w:p>
      <w:pPr>
        <w:spacing w:after="0"/>
        <w:ind w:left="0"/>
        <w:jc w:val="both"/>
      </w:pPr>
      <w:r>
        <w:rPr>
          <w:rFonts w:ascii="Times New Roman"/>
          <w:b w:val="false"/>
          <w:i w:val="false"/>
          <w:color w:val="000000"/>
          <w:sz w:val="28"/>
        </w:rPr>
        <w:t>
      19)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23"/>
    <w:bookmarkStart w:name="z29" w:id="24"/>
    <w:p>
      <w:pPr>
        <w:spacing w:after="0"/>
        <w:ind w:left="0"/>
        <w:jc w:val="both"/>
      </w:pPr>
      <w:r>
        <w:rPr>
          <w:rFonts w:ascii="Times New Roman"/>
          <w:b w:val="false"/>
          <w:i w:val="false"/>
          <w:color w:val="000000"/>
          <w:sz w:val="28"/>
        </w:rPr>
        <w:t>
      20) производственный комплекс – совокупность взаимосвязанных производственных мощностей (зданий, сооружений, монтируемого оборудования, инженерных сетей), направленных на производство, переработку, хранение, упаковку сельскохозяйственной продукции;</w:t>
      </w:r>
    </w:p>
    <w:bookmarkEnd w:id="24"/>
    <w:bookmarkStart w:name="z30" w:id="25"/>
    <w:p>
      <w:pPr>
        <w:spacing w:after="0"/>
        <w:ind w:left="0"/>
        <w:jc w:val="both"/>
      </w:pPr>
      <w:r>
        <w:rPr>
          <w:rFonts w:ascii="Times New Roman"/>
          <w:b w:val="false"/>
          <w:i w:val="false"/>
          <w:color w:val="000000"/>
          <w:sz w:val="28"/>
        </w:rPr>
        <w:t xml:space="preserve">
      21) заявка – электронная/бумажная заявка на получение инвесторами (услугополучателями) инвестиционных субсидий при инвестиционных вложениях по форме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25"/>
    <w:bookmarkStart w:name="z31" w:id="26"/>
    <w:p>
      <w:pPr>
        <w:spacing w:after="0"/>
        <w:ind w:left="0"/>
        <w:jc w:val="both"/>
      </w:pPr>
      <w:r>
        <w:rPr>
          <w:rFonts w:ascii="Times New Roman"/>
          <w:b w:val="false"/>
          <w:i w:val="false"/>
          <w:color w:val="000000"/>
          <w:sz w:val="28"/>
        </w:rPr>
        <w:t>
      22) информационная система субсидирования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регистрации заявки на получение субсидий, а также ее обработки посредством автоматической проверки заявки на соответствие условиям субсидирования;</w:t>
      </w:r>
    </w:p>
    <w:bookmarkEnd w:id="26"/>
    <w:bookmarkStart w:name="z32" w:id="27"/>
    <w:p>
      <w:pPr>
        <w:spacing w:after="0"/>
        <w:ind w:left="0"/>
        <w:jc w:val="both"/>
      </w:pPr>
      <w:r>
        <w:rPr>
          <w:rFonts w:ascii="Times New Roman"/>
          <w:b w:val="false"/>
          <w:i w:val="false"/>
          <w:color w:val="000000"/>
          <w:sz w:val="28"/>
        </w:rPr>
        <w:t>
      23) электронный реестр заявок на субсидирование (далее – реестр) – совокупность сведений о заявках на субсидирование агропромышленного комплекса, а также о заемщиках, финансовых институтах, и иные сведения, отраженные в информационной системе субсидирования;</w:t>
      </w:r>
    </w:p>
    <w:bookmarkEnd w:id="27"/>
    <w:bookmarkStart w:name="z33" w:id="28"/>
    <w:p>
      <w:pPr>
        <w:spacing w:after="0"/>
        <w:ind w:left="0"/>
        <w:jc w:val="both"/>
      </w:pPr>
      <w:r>
        <w:rPr>
          <w:rFonts w:ascii="Times New Roman"/>
          <w:b w:val="false"/>
          <w:i w:val="false"/>
          <w:color w:val="000000"/>
          <w:sz w:val="28"/>
        </w:rPr>
        <w:t>
      24)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5" w:id="29"/>
    <w:p>
      <w:pPr>
        <w:spacing w:after="0"/>
        <w:ind w:left="0"/>
        <w:jc w:val="both"/>
      </w:pPr>
      <w:r>
        <w:rPr>
          <w:rFonts w:ascii="Times New Roman"/>
          <w:b w:val="false"/>
          <w:i w:val="false"/>
          <w:color w:val="000000"/>
          <w:sz w:val="28"/>
        </w:rPr>
        <w:t>
      "4. Ежегодно до 1 февраля соответствующего года рабочий орган (услугодатель) создает и регистрирует в информационной системе субсидирования группу специалистов (далее – группа специалистов) из числа сотрудников рабочего органа (услугодателя), местных исполнительных органов (в том числе районных/городских) и других организаций, являющихся представителями общественных и неправительственных отраслевых организаций.</w:t>
      </w:r>
    </w:p>
    <w:bookmarkEnd w:id="29"/>
    <w:bookmarkStart w:name="z36" w:id="30"/>
    <w:p>
      <w:pPr>
        <w:spacing w:after="0"/>
        <w:ind w:left="0"/>
        <w:jc w:val="both"/>
      </w:pPr>
      <w:r>
        <w:rPr>
          <w:rFonts w:ascii="Times New Roman"/>
          <w:b w:val="false"/>
          <w:i w:val="false"/>
          <w:color w:val="000000"/>
          <w:sz w:val="28"/>
        </w:rPr>
        <w:t>
      Группа специалистов по всем паспортам проектов, за исключением паспортов проектов № 1 (кроме ограждения для пастбищ (генератора электропастуха, понижающего трансформатора, изоляторов, проволоки не менее 2 рядов)) и № 1.1, осуществляет проверку документов, осмотр объекта инвестора (услугополучателя), приобретенного оборудования на соответствие условиям, предусмотренным в паспортах проектов, с обязательным приложением подтверждающих фото и видеоматериалов, также проверяет достижение загруженности производственных мощностей, в соответствии с пунктом 17 настоящих Правил производит расчет инвестиционных субсидий.</w:t>
      </w:r>
    </w:p>
    <w:bookmarkEnd w:id="30"/>
    <w:bookmarkStart w:name="z37" w:id="31"/>
    <w:p>
      <w:pPr>
        <w:spacing w:after="0"/>
        <w:ind w:left="0"/>
        <w:jc w:val="both"/>
      </w:pPr>
      <w:r>
        <w:rPr>
          <w:rFonts w:ascii="Times New Roman"/>
          <w:b w:val="false"/>
          <w:i w:val="false"/>
          <w:color w:val="000000"/>
          <w:sz w:val="28"/>
        </w:rPr>
        <w:t>
      На каждый объект направляется не менее 2 (двух) специалистов, которые будут определяться рабочим органом (услугодателем).</w:t>
      </w:r>
    </w:p>
    <w:bookmarkEnd w:id="31"/>
    <w:bookmarkStart w:name="z38" w:id="32"/>
    <w:p>
      <w:pPr>
        <w:spacing w:after="0"/>
        <w:ind w:left="0"/>
        <w:jc w:val="both"/>
      </w:pPr>
      <w:r>
        <w:rPr>
          <w:rFonts w:ascii="Times New Roman"/>
          <w:b w:val="false"/>
          <w:i w:val="false"/>
          <w:color w:val="000000"/>
          <w:sz w:val="28"/>
        </w:rPr>
        <w:t xml:space="preserve">
      Осмотр осуществляется в присутствии инвестора (услугополучателя) или его доверенного лица и его результат оформляется актом осмотра объекта инвестора и удостоверения в достижении загруженности производственных мощностей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акт осмотра объекта).</w:t>
      </w:r>
    </w:p>
    <w:bookmarkEnd w:id="32"/>
    <w:bookmarkStart w:name="z39" w:id="33"/>
    <w:p>
      <w:pPr>
        <w:spacing w:after="0"/>
        <w:ind w:left="0"/>
        <w:jc w:val="both"/>
      </w:pPr>
      <w:r>
        <w:rPr>
          <w:rFonts w:ascii="Times New Roman"/>
          <w:b w:val="false"/>
          <w:i w:val="false"/>
          <w:color w:val="000000"/>
          <w:sz w:val="28"/>
        </w:rPr>
        <w:t>
      Если инвестиционным проектом предполагается только приобретение техники, то осмотр объекта инвестора (услугополучателя) группой специалистов не требуется.";</w:t>
      </w:r>
    </w:p>
    <w:bookmarkEnd w:id="33"/>
    <w:bookmarkStart w:name="z40" w:id="34"/>
    <w:p>
      <w:pPr>
        <w:spacing w:after="0"/>
        <w:ind w:left="0"/>
        <w:jc w:val="both"/>
      </w:pPr>
      <w:r>
        <w:rPr>
          <w:rFonts w:ascii="Times New Roman"/>
          <w:b w:val="false"/>
          <w:i w:val="false"/>
          <w:color w:val="000000"/>
          <w:sz w:val="28"/>
        </w:rPr>
        <w:t>
      дополнить пунктом 13-1 следующего содержания:</w:t>
      </w:r>
    </w:p>
    <w:bookmarkEnd w:id="34"/>
    <w:bookmarkStart w:name="z41" w:id="35"/>
    <w:p>
      <w:pPr>
        <w:spacing w:after="0"/>
        <w:ind w:left="0"/>
        <w:jc w:val="both"/>
      </w:pPr>
      <w:r>
        <w:rPr>
          <w:rFonts w:ascii="Times New Roman"/>
          <w:b w:val="false"/>
          <w:i w:val="false"/>
          <w:color w:val="000000"/>
          <w:sz w:val="28"/>
        </w:rPr>
        <w:t>
      "13-1. В случае подачи заявки по паспортам проектов № 1 и № 1.1 от крестьянского или фермерского хозяйства, осуществляющего деятельность в виде совместного предпринимательства, допускается предоставление субсидии на приобретенные техники и (или) машины, зарегистрированные на члена крестьянского или фермерского хозяйства.</w:t>
      </w:r>
    </w:p>
    <w:bookmarkEnd w:id="35"/>
    <w:bookmarkStart w:name="z42" w:id="36"/>
    <w:p>
      <w:pPr>
        <w:spacing w:after="0"/>
        <w:ind w:left="0"/>
        <w:jc w:val="both"/>
      </w:pPr>
      <w:r>
        <w:rPr>
          <w:rFonts w:ascii="Times New Roman"/>
          <w:b w:val="false"/>
          <w:i w:val="false"/>
          <w:color w:val="000000"/>
          <w:sz w:val="28"/>
        </w:rPr>
        <w:t>
      При этом, 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44" w:id="37"/>
    <w:p>
      <w:pPr>
        <w:spacing w:after="0"/>
        <w:ind w:left="0"/>
        <w:jc w:val="both"/>
      </w:pPr>
      <w:r>
        <w:rPr>
          <w:rFonts w:ascii="Times New Roman"/>
          <w:b w:val="false"/>
          <w:i w:val="false"/>
          <w:color w:val="000000"/>
          <w:sz w:val="28"/>
        </w:rPr>
        <w:t>
      "18. Увеличение доли возмещения инвестиционных вложений возможно за счет местного бюджета по следующим паспортам проектов:</w:t>
      </w:r>
    </w:p>
    <w:bookmarkEnd w:id="37"/>
    <w:bookmarkStart w:name="z45" w:id="38"/>
    <w:p>
      <w:pPr>
        <w:spacing w:after="0"/>
        <w:ind w:left="0"/>
        <w:jc w:val="both"/>
      </w:pPr>
      <w:r>
        <w:rPr>
          <w:rFonts w:ascii="Times New Roman"/>
          <w:b w:val="false"/>
          <w:i w:val="false"/>
          <w:color w:val="000000"/>
          <w:sz w:val="28"/>
        </w:rPr>
        <w:t>
      до 35 (тридцати пяти) %:</w:t>
      </w:r>
    </w:p>
    <w:bookmarkEnd w:id="38"/>
    <w:bookmarkStart w:name="z46" w:id="39"/>
    <w:p>
      <w:pPr>
        <w:spacing w:after="0"/>
        <w:ind w:left="0"/>
        <w:jc w:val="both"/>
      </w:pPr>
      <w:r>
        <w:rPr>
          <w:rFonts w:ascii="Times New Roman"/>
          <w:b w:val="false"/>
          <w:i w:val="false"/>
          <w:color w:val="000000"/>
          <w:sz w:val="28"/>
        </w:rPr>
        <w:t>
      по паспортам проектов № 1 "Приобретение сельскохозяйственной техники, машин и оборудования" и № 1.1 "Приобретение востребованной сельскохозяйственной техники" – по приоритетным видам техники, машин и оборудования, предусмотренным в программах развития территорий областей с указанием обоснований;</w:t>
      </w:r>
    </w:p>
    <w:bookmarkEnd w:id="39"/>
    <w:bookmarkStart w:name="z47" w:id="40"/>
    <w:p>
      <w:pPr>
        <w:spacing w:after="0"/>
        <w:ind w:left="0"/>
        <w:jc w:val="both"/>
      </w:pPr>
      <w:r>
        <w:rPr>
          <w:rFonts w:ascii="Times New Roman"/>
          <w:b w:val="false"/>
          <w:i w:val="false"/>
          <w:color w:val="000000"/>
          <w:sz w:val="28"/>
        </w:rPr>
        <w:t>
      до 40 (сорока) %:</w:t>
      </w:r>
    </w:p>
    <w:bookmarkEnd w:id="40"/>
    <w:bookmarkStart w:name="z48" w:id="41"/>
    <w:p>
      <w:pPr>
        <w:spacing w:after="0"/>
        <w:ind w:left="0"/>
        <w:jc w:val="both"/>
      </w:pPr>
      <w:r>
        <w:rPr>
          <w:rFonts w:ascii="Times New Roman"/>
          <w:b w:val="false"/>
          <w:i w:val="false"/>
          <w:color w:val="000000"/>
          <w:sz w:val="28"/>
        </w:rPr>
        <w:t>
      по паспортам проектов № 6 "Создание и расширение объектов для выращивания крупного рогатого скота/коз молочного направления" и № 14 "Закладка плодово-ягодных культур и винограда от 5 гектаров";</w:t>
      </w:r>
    </w:p>
    <w:bookmarkEnd w:id="41"/>
    <w:bookmarkStart w:name="z49" w:id="42"/>
    <w:p>
      <w:pPr>
        <w:spacing w:after="0"/>
        <w:ind w:left="0"/>
        <w:jc w:val="both"/>
      </w:pPr>
      <w:r>
        <w:rPr>
          <w:rFonts w:ascii="Times New Roman"/>
          <w:b w:val="false"/>
          <w:i w:val="false"/>
          <w:color w:val="000000"/>
          <w:sz w:val="28"/>
        </w:rPr>
        <w:t>
      до 50 (пятидесяти) %:</w:t>
      </w:r>
    </w:p>
    <w:bookmarkEnd w:id="42"/>
    <w:bookmarkStart w:name="z50" w:id="43"/>
    <w:p>
      <w:pPr>
        <w:spacing w:after="0"/>
        <w:ind w:left="0"/>
        <w:jc w:val="both"/>
      </w:pPr>
      <w:r>
        <w:rPr>
          <w:rFonts w:ascii="Times New Roman"/>
          <w:b w:val="false"/>
          <w:i w:val="false"/>
          <w:color w:val="000000"/>
          <w:sz w:val="28"/>
        </w:rPr>
        <w:t>
      по паспорту проекта № 1 "Приобретение сельскохозяйственной техники, машин и оборудования" по следующим позициям: № 3.1; 3.2; 4.1; 4.2; 50.2.4;</w:t>
      </w:r>
    </w:p>
    <w:bookmarkEnd w:id="43"/>
    <w:bookmarkStart w:name="z51" w:id="44"/>
    <w:p>
      <w:pPr>
        <w:spacing w:after="0"/>
        <w:ind w:left="0"/>
        <w:jc w:val="both"/>
      </w:pPr>
      <w:r>
        <w:rPr>
          <w:rFonts w:ascii="Times New Roman"/>
          <w:b w:val="false"/>
          <w:i w:val="false"/>
          <w:color w:val="000000"/>
          <w:sz w:val="28"/>
        </w:rPr>
        <w:t>
      по паспорту проекта № 1 "Приобретение сельскохозяйственной техники, машин и оборудования" для сельскохозяйственных кооперативов по следующим позициям: 1.1-1.3; 2.1-2.2; 13; 17.1; 17.3; 18; 25-30; 31; 32; 34.1; 35-37; 40-45; 48.1; 48.2; 49; 50.1; 51; 54; 55; 59;</w:t>
      </w:r>
    </w:p>
    <w:bookmarkEnd w:id="44"/>
    <w:bookmarkStart w:name="z52" w:id="45"/>
    <w:p>
      <w:pPr>
        <w:spacing w:after="0"/>
        <w:ind w:left="0"/>
        <w:jc w:val="both"/>
      </w:pPr>
      <w:r>
        <w:rPr>
          <w:rFonts w:ascii="Times New Roman"/>
          <w:b w:val="false"/>
          <w:i w:val="false"/>
          <w:color w:val="000000"/>
          <w:sz w:val="28"/>
        </w:rPr>
        <w:t>
      по паспорту проекта № 1.1 "Приобретение востребованной сельскохозяйственной техники" для сельскохозяйственных кооперативов по следующим позициям: 1.1-1.5 и 2.2;</w:t>
      </w:r>
    </w:p>
    <w:bookmarkEnd w:id="45"/>
    <w:bookmarkStart w:name="z53" w:id="46"/>
    <w:p>
      <w:pPr>
        <w:spacing w:after="0"/>
        <w:ind w:left="0"/>
        <w:jc w:val="both"/>
      </w:pPr>
      <w:r>
        <w:rPr>
          <w:rFonts w:ascii="Times New Roman"/>
          <w:b w:val="false"/>
          <w:i w:val="false"/>
          <w:color w:val="000000"/>
          <w:sz w:val="28"/>
        </w:rPr>
        <w:t>
      по паспорту проекта № 8 "Создание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 для сельскохозяйственных кооперативов.</w:t>
      </w:r>
    </w:p>
    <w:bookmarkEnd w:id="46"/>
    <w:bookmarkStart w:name="z54" w:id="47"/>
    <w:p>
      <w:pPr>
        <w:spacing w:after="0"/>
        <w:ind w:left="0"/>
        <w:jc w:val="both"/>
      </w:pPr>
      <w:r>
        <w:rPr>
          <w:rFonts w:ascii="Times New Roman"/>
          <w:b w:val="false"/>
          <w:i w:val="false"/>
          <w:color w:val="000000"/>
          <w:sz w:val="28"/>
        </w:rPr>
        <w:t>
      При этом, один сельскохозяйственный кооператив может получить инвестиционные субсидии на приобретенную (приобретаемую) технику, машины и оборудование, до:</w:t>
      </w:r>
    </w:p>
    <w:bookmarkEnd w:id="47"/>
    <w:bookmarkStart w:name="z55" w:id="48"/>
    <w:p>
      <w:pPr>
        <w:spacing w:after="0"/>
        <w:ind w:left="0"/>
        <w:jc w:val="both"/>
      </w:pPr>
      <w:r>
        <w:rPr>
          <w:rFonts w:ascii="Times New Roman"/>
          <w:b w:val="false"/>
          <w:i w:val="false"/>
          <w:color w:val="000000"/>
          <w:sz w:val="28"/>
        </w:rPr>
        <w:t>
      трех тракторов с соответствующим количеством прицепного и навесного оборудования;</w:t>
      </w:r>
    </w:p>
    <w:bookmarkEnd w:id="48"/>
    <w:bookmarkStart w:name="z56" w:id="49"/>
    <w:p>
      <w:pPr>
        <w:spacing w:after="0"/>
        <w:ind w:left="0"/>
        <w:jc w:val="both"/>
      </w:pPr>
      <w:r>
        <w:rPr>
          <w:rFonts w:ascii="Times New Roman"/>
          <w:b w:val="false"/>
          <w:i w:val="false"/>
          <w:color w:val="000000"/>
          <w:sz w:val="28"/>
        </w:rPr>
        <w:t>
      двух зерноуборочных комбайнов и соответствующего количества навесного и прицепного оборудования;</w:t>
      </w:r>
    </w:p>
    <w:bookmarkEnd w:id="49"/>
    <w:bookmarkStart w:name="z57" w:id="50"/>
    <w:p>
      <w:pPr>
        <w:spacing w:after="0"/>
        <w:ind w:left="0"/>
        <w:jc w:val="both"/>
      </w:pPr>
      <w:r>
        <w:rPr>
          <w:rFonts w:ascii="Times New Roman"/>
          <w:b w:val="false"/>
          <w:i w:val="false"/>
          <w:color w:val="000000"/>
          <w:sz w:val="28"/>
        </w:rPr>
        <w:t>
      двух автомобилей для перевозки грузов сельскохозяйственного назначения и прицепа самосвального.</w:t>
      </w:r>
    </w:p>
    <w:bookmarkEnd w:id="50"/>
    <w:bookmarkStart w:name="z58" w:id="51"/>
    <w:p>
      <w:pPr>
        <w:spacing w:after="0"/>
        <w:ind w:left="0"/>
        <w:jc w:val="both"/>
      </w:pPr>
      <w:r>
        <w:rPr>
          <w:rFonts w:ascii="Times New Roman"/>
          <w:b w:val="false"/>
          <w:i w:val="false"/>
          <w:color w:val="000000"/>
          <w:sz w:val="28"/>
        </w:rPr>
        <w:t>
      Для сельскохозяйственных кооперативов не распространяется требование по минимальному нормативу на одну единицу техники (гектар/ условная голова крупного рогатого скота);</w:t>
      </w:r>
    </w:p>
    <w:bookmarkEnd w:id="51"/>
    <w:bookmarkStart w:name="z59" w:id="52"/>
    <w:p>
      <w:pPr>
        <w:spacing w:after="0"/>
        <w:ind w:left="0"/>
        <w:jc w:val="both"/>
      </w:pPr>
      <w:r>
        <w:rPr>
          <w:rFonts w:ascii="Times New Roman"/>
          <w:b w:val="false"/>
          <w:i w:val="false"/>
          <w:color w:val="000000"/>
          <w:sz w:val="28"/>
        </w:rPr>
        <w:t>
      до 80 (восьмидесяти) %:</w:t>
      </w:r>
    </w:p>
    <w:bookmarkEnd w:id="52"/>
    <w:bookmarkStart w:name="z60" w:id="53"/>
    <w:p>
      <w:pPr>
        <w:spacing w:after="0"/>
        <w:ind w:left="0"/>
        <w:jc w:val="both"/>
      </w:pPr>
      <w:r>
        <w:rPr>
          <w:rFonts w:ascii="Times New Roman"/>
          <w:b w:val="false"/>
          <w:i w:val="false"/>
          <w:color w:val="000000"/>
          <w:sz w:val="28"/>
        </w:rPr>
        <w:t>
      по паспорту проекта № 4 "Создание инфраструктуры обводнения пастбищ и обеспечения водой животноводческих хозяйств (колодцы, скважины)".";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62" w:id="54"/>
    <w:p>
      <w:pPr>
        <w:spacing w:after="0"/>
        <w:ind w:left="0"/>
        <w:jc w:val="both"/>
      </w:pPr>
      <w:r>
        <w:rPr>
          <w:rFonts w:ascii="Times New Roman"/>
          <w:b w:val="false"/>
          <w:i w:val="false"/>
          <w:color w:val="000000"/>
          <w:sz w:val="28"/>
        </w:rPr>
        <w:t>
      "20. Прием заявок осуществляется по месту реализации инвестиционного проекта с 1 февраля по 15 декабря (включительно) соответствующего года.</w:t>
      </w:r>
    </w:p>
    <w:bookmarkEnd w:id="54"/>
    <w:bookmarkStart w:name="z63" w:id="55"/>
    <w:p>
      <w:pPr>
        <w:spacing w:after="0"/>
        <w:ind w:left="0"/>
        <w:jc w:val="both"/>
      </w:pPr>
      <w:r>
        <w:rPr>
          <w:rFonts w:ascii="Times New Roman"/>
          <w:b w:val="false"/>
          <w:i w:val="false"/>
          <w:color w:val="000000"/>
          <w:sz w:val="28"/>
        </w:rPr>
        <w:t>
      По паспорту проекта № 4 "Создание инфраструктуры обводнения пастбищ и обеспечения водой животноводческих хозяйств (колодцы, скважины)" прием заявок осуществляется по месту реализации инвестиционного проекта с 1 апреля по 1 октября (включительно) соответствующего года.</w:t>
      </w:r>
    </w:p>
    <w:bookmarkEnd w:id="55"/>
    <w:bookmarkStart w:name="z64" w:id="56"/>
    <w:p>
      <w:pPr>
        <w:spacing w:after="0"/>
        <w:ind w:left="0"/>
        <w:jc w:val="both"/>
      </w:pPr>
      <w:r>
        <w:rPr>
          <w:rFonts w:ascii="Times New Roman"/>
          <w:b w:val="false"/>
          <w:i w:val="false"/>
          <w:color w:val="000000"/>
          <w:sz w:val="28"/>
        </w:rPr>
        <w:t>
      Заявки рассматриваются по очередности согласно дате и времени поступления заявок.";</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дополнить подпунктом 5-1) следующего содержания:</w:t>
      </w:r>
    </w:p>
    <w:bookmarkStart w:name="z66" w:id="57"/>
    <w:p>
      <w:pPr>
        <w:spacing w:after="0"/>
        <w:ind w:left="0"/>
        <w:jc w:val="both"/>
      </w:pPr>
      <w:r>
        <w:rPr>
          <w:rFonts w:ascii="Times New Roman"/>
          <w:b w:val="false"/>
          <w:i w:val="false"/>
          <w:color w:val="000000"/>
          <w:sz w:val="28"/>
        </w:rPr>
        <w:t>
      "5-1) копии паспорта производителя техники, машины и (или) оборудования, сертификата соответствия или декларации о соответствии на технику, машину или оборудование;";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68" w:id="58"/>
    <w:p>
      <w:pPr>
        <w:spacing w:after="0"/>
        <w:ind w:left="0"/>
        <w:jc w:val="both"/>
      </w:pPr>
      <w:r>
        <w:rPr>
          <w:rFonts w:ascii="Times New Roman"/>
          <w:b w:val="false"/>
          <w:i w:val="false"/>
          <w:color w:val="000000"/>
          <w:sz w:val="28"/>
        </w:rPr>
        <w:t>
      "30. При подаче и регистрации заявки на втором этапе, заявка поступает в "личный кабинет" рабочего органа (услугодателя) или группе специалистов.</w:t>
      </w:r>
    </w:p>
    <w:bookmarkEnd w:id="58"/>
    <w:bookmarkStart w:name="z69" w:id="59"/>
    <w:p>
      <w:pPr>
        <w:spacing w:after="0"/>
        <w:ind w:left="0"/>
        <w:jc w:val="both"/>
      </w:pPr>
      <w:r>
        <w:rPr>
          <w:rFonts w:ascii="Times New Roman"/>
          <w:b w:val="false"/>
          <w:i w:val="false"/>
          <w:color w:val="000000"/>
          <w:sz w:val="28"/>
        </w:rPr>
        <w:t>
      Рабочий орган (услугодатель) при поступлении заявки от инвестора (услугополучателя) в течение 10 (десяти) рабочих дней проводит работы в соответствии с пунктом 4 настоящих Правил.";</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71" w:id="60"/>
    <w:p>
      <w:pPr>
        <w:spacing w:after="0"/>
        <w:ind w:left="0"/>
        <w:jc w:val="both"/>
      </w:pPr>
      <w:r>
        <w:rPr>
          <w:rFonts w:ascii="Times New Roman"/>
          <w:b w:val="false"/>
          <w:i w:val="false"/>
          <w:color w:val="000000"/>
          <w:sz w:val="28"/>
        </w:rPr>
        <w:t>
      "32. Сведения о результатах рассмотрения заявки направляются в "личный кабинет" инвестора (услугополучателя) и отражаются на веб-портале.</w:t>
      </w:r>
    </w:p>
    <w:bookmarkEnd w:id="60"/>
    <w:bookmarkStart w:name="z72" w:id="61"/>
    <w:p>
      <w:pPr>
        <w:spacing w:after="0"/>
        <w:ind w:left="0"/>
        <w:jc w:val="both"/>
      </w:pPr>
      <w:r>
        <w:rPr>
          <w:rFonts w:ascii="Times New Roman"/>
          <w:b w:val="false"/>
          <w:i w:val="false"/>
          <w:color w:val="000000"/>
          <w:sz w:val="28"/>
        </w:rPr>
        <w:t xml:space="preserve">
      В течение 1 (одного) рабочего дня со дня принятия положительного решения рабочим органом (услугодателем), между рабочим органом (услугодателем) и инвестором (услугополучателем) посредством информационной системы субсидирования в электронной форме заключаются договор инвестиционного субсидирования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соглашение о целевом использовании и не отчуждении приобретаемой техники, машин и оборудования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1"/>
    <w:bookmarkStart w:name="z73" w:id="62"/>
    <w:p>
      <w:pPr>
        <w:spacing w:after="0"/>
        <w:ind w:left="0"/>
        <w:jc w:val="both"/>
      </w:pPr>
      <w:r>
        <w:rPr>
          <w:rFonts w:ascii="Times New Roman"/>
          <w:b w:val="false"/>
          <w:i w:val="false"/>
          <w:color w:val="000000"/>
          <w:sz w:val="28"/>
        </w:rPr>
        <w:t>
      В случае сбоя информационной системы, содержащей необходимые сведения для выдачи субсидий, рабочий орган (услугодатель) незамедлительно уведомляет поставщика услуг по предоставлению доступа к информационной системе субсидирования о возникшей ситуации и приступает к ее устранению.</w:t>
      </w:r>
    </w:p>
    <w:bookmarkEnd w:id="62"/>
    <w:bookmarkStart w:name="z74" w:id="63"/>
    <w:p>
      <w:pPr>
        <w:spacing w:after="0"/>
        <w:ind w:left="0"/>
        <w:jc w:val="both"/>
      </w:pPr>
      <w:r>
        <w:rPr>
          <w:rFonts w:ascii="Times New Roman"/>
          <w:b w:val="false"/>
          <w:i w:val="false"/>
          <w:color w:val="000000"/>
          <w:sz w:val="28"/>
        </w:rPr>
        <w:t>
      При этом, после проведения работ по устранению возникшего сбоя поставщик услуг в течение 1 (одного) рабочего дня составляет протокол о технической проблеме и подписывает его с рабочим органом (услугодателем).";</w:t>
      </w:r>
    </w:p>
    <w:bookmarkEnd w:id="63"/>
    <w:bookmarkStart w:name="z75" w:id="64"/>
    <w:p>
      <w:pPr>
        <w:spacing w:after="0"/>
        <w:ind w:left="0"/>
        <w:jc w:val="both"/>
      </w:pPr>
      <w:r>
        <w:rPr>
          <w:rFonts w:ascii="Times New Roman"/>
          <w:b w:val="false"/>
          <w:i w:val="false"/>
          <w:color w:val="000000"/>
          <w:sz w:val="28"/>
        </w:rPr>
        <w:t>
      дополнить пунктом 32-1 следующего содержания:</w:t>
      </w:r>
    </w:p>
    <w:bookmarkEnd w:id="64"/>
    <w:bookmarkStart w:name="z76" w:id="65"/>
    <w:p>
      <w:pPr>
        <w:spacing w:after="0"/>
        <w:ind w:left="0"/>
        <w:jc w:val="both"/>
      </w:pPr>
      <w:r>
        <w:rPr>
          <w:rFonts w:ascii="Times New Roman"/>
          <w:b w:val="false"/>
          <w:i w:val="false"/>
          <w:color w:val="000000"/>
          <w:sz w:val="28"/>
        </w:rPr>
        <w:t>
      "32-1. Заключенные договоры инвестиционного субсидирования включаются в резерв (лист ожидания).</w:t>
      </w:r>
    </w:p>
    <w:bookmarkEnd w:id="65"/>
    <w:bookmarkStart w:name="z77" w:id="66"/>
    <w:p>
      <w:pPr>
        <w:spacing w:after="0"/>
        <w:ind w:left="0"/>
        <w:jc w:val="both"/>
      </w:pPr>
      <w:r>
        <w:rPr>
          <w:rFonts w:ascii="Times New Roman"/>
          <w:b w:val="false"/>
          <w:i w:val="false"/>
          <w:color w:val="000000"/>
          <w:sz w:val="28"/>
        </w:rPr>
        <w:t>
      Договоры инвестиционного субсидирования включаются в резерв (лист ожидания) рабочим органом (услугодателем) по очередности согласно дате и времени поступления заявок.</w:t>
      </w:r>
    </w:p>
    <w:bookmarkEnd w:id="66"/>
    <w:bookmarkStart w:name="z78" w:id="67"/>
    <w:p>
      <w:pPr>
        <w:spacing w:after="0"/>
        <w:ind w:left="0"/>
        <w:jc w:val="both"/>
      </w:pPr>
      <w:r>
        <w:rPr>
          <w:rFonts w:ascii="Times New Roman"/>
          <w:b w:val="false"/>
          <w:i w:val="false"/>
          <w:color w:val="000000"/>
          <w:sz w:val="28"/>
        </w:rPr>
        <w:t>
      Информация о включении договора инвестиционного субсидирования в резерв (лист ожидания) отражается в информационной системе субсидирования.</w:t>
      </w:r>
    </w:p>
    <w:bookmarkEnd w:id="67"/>
    <w:bookmarkStart w:name="z79" w:id="68"/>
    <w:p>
      <w:pPr>
        <w:spacing w:after="0"/>
        <w:ind w:left="0"/>
        <w:jc w:val="both"/>
      </w:pPr>
      <w:r>
        <w:rPr>
          <w:rFonts w:ascii="Times New Roman"/>
          <w:b w:val="false"/>
          <w:i w:val="false"/>
          <w:color w:val="000000"/>
          <w:sz w:val="28"/>
        </w:rPr>
        <w:t>
      По договорам инвестиционного субсидирования, поступившим в резерв (лист ожидания), выплата субсидий осуществляется по очередности согласно дате и времени поступления договора инвестиционного субсидирования в резерв (лист ожидания) при выделении дополнительных бюджетных средств в текущем финансовом году. В случае отсутствия дополнительных бюджетных средств в текущем финансовом году, по договорам инвестиционного субсидирования, поступившим в резерв (лист ожидания), выплата субсидий осуществляется в следующем финансовом году.";</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81" w:id="69"/>
    <w:p>
      <w:pPr>
        <w:spacing w:after="0"/>
        <w:ind w:left="0"/>
        <w:jc w:val="both"/>
      </w:pPr>
      <w:r>
        <w:rPr>
          <w:rFonts w:ascii="Times New Roman"/>
          <w:b w:val="false"/>
          <w:i w:val="false"/>
          <w:color w:val="000000"/>
          <w:sz w:val="28"/>
        </w:rPr>
        <w:t xml:space="preserve">
      "34. Для получения решения рабочего органа (услугодателя) по первому этапу инвестор (услугополучатель) подает в Государственную корпорацию заявку первого этапа на инвестиционное субсидирование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9"/>
    <w:bookmarkStart w:name="z82" w:id="70"/>
    <w:p>
      <w:pPr>
        <w:spacing w:after="0"/>
        <w:ind w:left="0"/>
        <w:jc w:val="both"/>
      </w:pPr>
      <w:r>
        <w:rPr>
          <w:rFonts w:ascii="Times New Roman"/>
          <w:b w:val="false"/>
          <w:i w:val="false"/>
          <w:color w:val="000000"/>
          <w:sz w:val="28"/>
        </w:rPr>
        <w:t>
      При этом, рабочий орган (услугодатель) принимает решение о соответствии/несоответствии инвестиционного проекта условиям настоящих Правил в течение 2 (двух) рабочих дней со дня поступления заявки.";</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дополнить подпунктом 5-1) следующего содержания:</w:t>
      </w:r>
    </w:p>
    <w:bookmarkStart w:name="z84" w:id="71"/>
    <w:p>
      <w:pPr>
        <w:spacing w:after="0"/>
        <w:ind w:left="0"/>
        <w:jc w:val="both"/>
      </w:pPr>
      <w:r>
        <w:rPr>
          <w:rFonts w:ascii="Times New Roman"/>
          <w:b w:val="false"/>
          <w:i w:val="false"/>
          <w:color w:val="000000"/>
          <w:sz w:val="28"/>
        </w:rPr>
        <w:t>
      "5-1) копии паспорта производителя техники, машины и (или) оборудования, сертификата соответствия или декларации о соответствии на технику, машину или оборудование;";</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86" w:id="72"/>
    <w:p>
      <w:pPr>
        <w:spacing w:after="0"/>
        <w:ind w:left="0"/>
        <w:jc w:val="both"/>
      </w:pPr>
      <w:r>
        <w:rPr>
          <w:rFonts w:ascii="Times New Roman"/>
          <w:b w:val="false"/>
          <w:i w:val="false"/>
          <w:color w:val="000000"/>
          <w:sz w:val="28"/>
        </w:rPr>
        <w:t xml:space="preserve">
      "37. В течение 1 (одного) рабочего дня со дня получения инвестором (услугополучателем) положительного решения рабочего органа (услугодателя), между рабочим органом (услугодателем) и инвестором (услугополучателем) заключаются договор инвестиционного субсидирования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соглашение о целевом использовании и не отчуждении приобретаемой техники, машин и оборудования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72"/>
    <w:bookmarkStart w:name="z87" w:id="73"/>
    <w:p>
      <w:pPr>
        <w:spacing w:after="0"/>
        <w:ind w:left="0"/>
        <w:jc w:val="both"/>
      </w:pPr>
      <w:r>
        <w:rPr>
          <w:rFonts w:ascii="Times New Roman"/>
          <w:b w:val="false"/>
          <w:i w:val="false"/>
          <w:color w:val="000000"/>
          <w:sz w:val="28"/>
        </w:rPr>
        <w:t>
      Включение заключенного договора инвестиционного субсидирования в резерв (лист ожидания), а также выплата субсидий по договорам инвестиционного субсидирования, поступившим в резерв (лист ожидания), осуществляются в соответствии с пунктом 32-1 настоящих Правил.";</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89" w:id="74"/>
    <w:p>
      <w:pPr>
        <w:spacing w:after="0"/>
        <w:ind w:left="0"/>
        <w:jc w:val="both"/>
      </w:pPr>
      <w:r>
        <w:rPr>
          <w:rFonts w:ascii="Times New Roman"/>
          <w:b w:val="false"/>
          <w:i w:val="false"/>
          <w:color w:val="000000"/>
          <w:sz w:val="28"/>
        </w:rPr>
        <w:t>
      "39. В случае планируемого приобретения инвестором (услугополучателем) техники, машин, оборудования в кредит/лизинг осуществляется перечисление инвестиционных субсидий авансовым платежом финансовому институту на специальный счет. При этом по заявкам, рассматриваемым в рамках:</w:t>
      </w:r>
    </w:p>
    <w:bookmarkEnd w:id="74"/>
    <w:bookmarkStart w:name="z90" w:id="75"/>
    <w:p>
      <w:pPr>
        <w:spacing w:after="0"/>
        <w:ind w:left="0"/>
        <w:jc w:val="both"/>
      </w:pPr>
      <w:r>
        <w:rPr>
          <w:rFonts w:ascii="Times New Roman"/>
          <w:b w:val="false"/>
          <w:i w:val="false"/>
          <w:color w:val="000000"/>
          <w:sz w:val="28"/>
        </w:rPr>
        <w:t>
      1) паспортов проектов № 1, № 1.1, № 2, № 3, № 6, № 8, № 13, № 14 целесообразность применения механизма перечисления инвестиционных субсидий авансовым платежом финансовому институту на специальный счет определяется инвестором (услугополучателем), что отражается в заявке на инвестиционное субсидирование;</w:t>
      </w:r>
    </w:p>
    <w:bookmarkEnd w:id="75"/>
    <w:bookmarkStart w:name="z91" w:id="76"/>
    <w:p>
      <w:pPr>
        <w:spacing w:after="0"/>
        <w:ind w:left="0"/>
        <w:jc w:val="both"/>
      </w:pPr>
      <w:r>
        <w:rPr>
          <w:rFonts w:ascii="Times New Roman"/>
          <w:b w:val="false"/>
          <w:i w:val="false"/>
          <w:color w:val="000000"/>
          <w:sz w:val="28"/>
        </w:rPr>
        <w:t>
      2) паспортов проектов № 4, № 5, № 7, № 9, № 10, № 11, № 12, № 12.1, № 15, № 16, № 17, № 18, № 20, № 21, № 22, № 23, № 24, № 25, № 26, № 27, № 28, № 29, № 30, № 31, № 32, № 33, № 34 целесообразность применения механизма перечисления инвестиционных субсидий авансовым платежом финансовому институту на специальный счет определяется рабочим органом (услугодателем).</w:t>
      </w:r>
    </w:p>
    <w:bookmarkEnd w:id="76"/>
    <w:bookmarkStart w:name="z92" w:id="77"/>
    <w:p>
      <w:pPr>
        <w:spacing w:after="0"/>
        <w:ind w:left="0"/>
        <w:jc w:val="both"/>
      </w:pPr>
      <w:r>
        <w:rPr>
          <w:rFonts w:ascii="Times New Roman"/>
          <w:b w:val="false"/>
          <w:i w:val="false"/>
          <w:color w:val="000000"/>
          <w:sz w:val="28"/>
        </w:rPr>
        <w:t>
      Заявки для применения механизма перечисления субсидий на специальный счет финансового института авансовым платежом рассматриваются рабочим органом (услугодателем) без применения двухэтапных процедур.";</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94" w:id="78"/>
    <w:p>
      <w:pPr>
        <w:spacing w:after="0"/>
        <w:ind w:left="0"/>
        <w:jc w:val="both"/>
      </w:pPr>
      <w:r>
        <w:rPr>
          <w:rFonts w:ascii="Times New Roman"/>
          <w:b w:val="false"/>
          <w:i w:val="false"/>
          <w:color w:val="000000"/>
          <w:sz w:val="28"/>
        </w:rPr>
        <w:t>
      "42. В случае финансирования инвестора путем предоставления техники, машин и (или) оборудования в лизинг финансовый институт в течение 10 (десяти) рабочих дней с даты получения копии положительного решения рабочего органа (услугодателя) и средств на специальный счет перечисляет предусмотренные договором финансового лизинга средства на счет инвестора (услугополучателя), если иное не предусмотрено договором между инвестором (услугополучателем) и финансовым институтом, и предоставляет подтверждающие документы рабочему органу (услугодателю), а также копию договора финансового лизинга.</w:t>
      </w:r>
    </w:p>
    <w:bookmarkEnd w:id="78"/>
    <w:bookmarkStart w:name="z95" w:id="79"/>
    <w:p>
      <w:pPr>
        <w:spacing w:after="0"/>
        <w:ind w:left="0"/>
        <w:jc w:val="both"/>
      </w:pPr>
      <w:r>
        <w:rPr>
          <w:rFonts w:ascii="Times New Roman"/>
          <w:b w:val="false"/>
          <w:i w:val="false"/>
          <w:color w:val="000000"/>
          <w:sz w:val="28"/>
        </w:rPr>
        <w:t>
      Финансовый институт в срок не более 180 (ста восьмидесяти) календарных дней со дня подписания трехстороннего договора и соглашения о неиспользовании финансовым институтом денег на специальном счете направляет в рабочий орган (услугодателю) письменное уведомление о завершении поставки техники, машин и (или) оборудования инвестору (услугополучателю) с приложением акта приема-передачи предмета лизинга и дополнительного соглашения к договору лизинга по определению окончательной стоимости предмета лизинга.</w:t>
      </w:r>
    </w:p>
    <w:bookmarkEnd w:id="79"/>
    <w:bookmarkStart w:name="z96" w:id="80"/>
    <w:p>
      <w:pPr>
        <w:spacing w:after="0"/>
        <w:ind w:left="0"/>
        <w:jc w:val="both"/>
      </w:pPr>
      <w:r>
        <w:rPr>
          <w:rFonts w:ascii="Times New Roman"/>
          <w:b w:val="false"/>
          <w:i w:val="false"/>
          <w:color w:val="000000"/>
          <w:sz w:val="28"/>
        </w:rPr>
        <w:t>
      При этом финансовый институт не может использовать средства, находящиеся на специальном счете, до исполнения требований, предусмотренных частью второй настоящего пункта.</w:t>
      </w:r>
    </w:p>
    <w:bookmarkEnd w:id="80"/>
    <w:bookmarkStart w:name="z97" w:id="81"/>
    <w:p>
      <w:pPr>
        <w:spacing w:after="0"/>
        <w:ind w:left="0"/>
        <w:jc w:val="both"/>
      </w:pPr>
      <w:r>
        <w:rPr>
          <w:rFonts w:ascii="Times New Roman"/>
          <w:b w:val="false"/>
          <w:i w:val="false"/>
          <w:color w:val="000000"/>
          <w:sz w:val="28"/>
        </w:rPr>
        <w:t>
      По заявкам инвесторов (услугополучателей), по которым окончательная стоимость предмета лизинга фактически оказалась меньше указанной в договоре субсидирования, рабочий орган (услугодатель) осуществляет перерасчет субсидий, выявляет сумму разницы (излишне перечисленных средств на специальный счет) и в срок не более 3 (трех) рабочих дней направляет уведомление в финансовый институт о необходимости восстановления суммы разницы (излишне перечисленных средств на специальный счет) на расчетный счет рабочего органа (услугодателя).</w:t>
      </w:r>
    </w:p>
    <w:bookmarkEnd w:id="81"/>
    <w:bookmarkStart w:name="z98" w:id="82"/>
    <w:p>
      <w:pPr>
        <w:spacing w:after="0"/>
        <w:ind w:left="0"/>
        <w:jc w:val="both"/>
      </w:pPr>
      <w:r>
        <w:rPr>
          <w:rFonts w:ascii="Times New Roman"/>
          <w:b w:val="false"/>
          <w:i w:val="false"/>
          <w:color w:val="000000"/>
          <w:sz w:val="28"/>
        </w:rPr>
        <w:t>
      Финансовый институт в срок не более 3 (трех) рабочих дней со дня получения уведомления от рабочего органа (услугодателя) восстанавливает средства на расчетный счет рабочего органа (услугодателя) в размере, указанном в уведомлении.</w:t>
      </w:r>
    </w:p>
    <w:bookmarkEnd w:id="82"/>
    <w:bookmarkStart w:name="z99" w:id="83"/>
    <w:p>
      <w:pPr>
        <w:spacing w:after="0"/>
        <w:ind w:left="0"/>
        <w:jc w:val="both"/>
      </w:pPr>
      <w:r>
        <w:rPr>
          <w:rFonts w:ascii="Times New Roman"/>
          <w:b w:val="false"/>
          <w:i w:val="false"/>
          <w:color w:val="000000"/>
          <w:sz w:val="28"/>
        </w:rPr>
        <w:t>
      По заявкам инвесторов (услугополучателей), по которым окончательная стоимость предмета лизинга фактически превышает максимально допустимую стоимость для расчета субсидий, перерасчет субсидий не осуществляется.";</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02" w:id="84"/>
    <w:p>
      <w:pPr>
        <w:spacing w:after="0"/>
        <w:ind w:left="0"/>
        <w:jc w:val="both"/>
      </w:pPr>
      <w:r>
        <w:rPr>
          <w:rFonts w:ascii="Times New Roman"/>
          <w:b w:val="false"/>
          <w:i w:val="false"/>
          <w:color w:val="000000"/>
          <w:sz w:val="28"/>
        </w:rPr>
        <w:t>
      2.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w:t>
      </w:r>
    </w:p>
    <w:bookmarkEnd w:id="84"/>
    <w:bookmarkStart w:name="z103" w:id="8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5"/>
    <w:bookmarkStart w:name="z104" w:id="86"/>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86"/>
    <w:bookmarkStart w:name="z105" w:id="8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7"/>
    <w:bookmarkStart w:name="z106" w:id="88"/>
    <w:p>
      <w:pPr>
        <w:spacing w:after="0"/>
        <w:ind w:left="0"/>
        <w:jc w:val="both"/>
      </w:pPr>
      <w:r>
        <w:rPr>
          <w:rFonts w:ascii="Times New Roman"/>
          <w:b w:val="false"/>
          <w:i w:val="false"/>
          <w:color w:val="000000"/>
          <w:sz w:val="28"/>
        </w:rPr>
        <w:t>
      4. Настоящий приказ вводится в действие с 1 января 2022 года и подлежит официальному опубликованию.</w:t>
      </w:r>
    </w:p>
    <w:bookmarkEnd w:id="8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08" w:id="89"/>
      <w:r>
        <w:rPr>
          <w:rFonts w:ascii="Times New Roman"/>
          <w:b w:val="false"/>
          <w:i w:val="false"/>
          <w:color w:val="000000"/>
          <w:sz w:val="28"/>
        </w:rPr>
        <w:t>
      "СОГЛАСОВАН"</w:t>
      </w:r>
    </w:p>
    <w:bookmarkEnd w:id="89"/>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09" w:id="90"/>
      <w:r>
        <w:rPr>
          <w:rFonts w:ascii="Times New Roman"/>
          <w:b w:val="false"/>
          <w:i w:val="false"/>
          <w:color w:val="000000"/>
          <w:sz w:val="28"/>
        </w:rPr>
        <w:t>
      "СОГЛАСОВАН"</w:t>
      </w:r>
    </w:p>
    <w:bookmarkEnd w:id="9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10" w:id="91"/>
      <w:r>
        <w:rPr>
          <w:rFonts w:ascii="Times New Roman"/>
          <w:b w:val="false"/>
          <w:i w:val="false"/>
          <w:color w:val="000000"/>
          <w:sz w:val="28"/>
        </w:rPr>
        <w:t>
      "СОГЛАСОВАН"</w:t>
      </w:r>
    </w:p>
    <w:bookmarkEnd w:id="91"/>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11" w:id="92"/>
      <w:r>
        <w:rPr>
          <w:rFonts w:ascii="Times New Roman"/>
          <w:b w:val="false"/>
          <w:i w:val="false"/>
          <w:color w:val="000000"/>
          <w:sz w:val="28"/>
        </w:rPr>
        <w:t>
      "СОГЛАСОВАН"</w:t>
      </w:r>
    </w:p>
    <w:bookmarkEnd w:id="9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12" w:id="93"/>
      <w:r>
        <w:rPr>
          <w:rFonts w:ascii="Times New Roman"/>
          <w:b w:val="false"/>
          <w:i w:val="false"/>
          <w:color w:val="000000"/>
          <w:sz w:val="28"/>
        </w:rPr>
        <w:t>
      "СОГЛАСОВАН"</w:t>
      </w:r>
    </w:p>
    <w:bookmarkEnd w:id="93"/>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2021 года № 332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w:t>
            </w:r>
            <w:r>
              <w:br/>
            </w:r>
            <w:r>
              <w:rPr>
                <w:rFonts w:ascii="Times New Roman"/>
                <w:b w:val="false"/>
                <w:i w:val="false"/>
                <w:color w:val="000000"/>
                <w:sz w:val="20"/>
              </w:rPr>
              <w:t>вложениях</w:t>
            </w:r>
          </w:p>
        </w:tc>
      </w:tr>
    </w:tbl>
    <w:bookmarkStart w:name="z115" w:id="94"/>
    <w:p>
      <w:pPr>
        <w:spacing w:after="0"/>
        <w:ind w:left="0"/>
        <w:jc w:val="left"/>
      </w:pPr>
      <w:r>
        <w:rPr>
          <w:rFonts w:ascii="Times New Roman"/>
          <w:b/>
          <w:i w:val="false"/>
          <w:color w:val="000000"/>
        </w:rPr>
        <w:t xml:space="preserve"> Перечень паспортов проектов, подлежащих субсидированию</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6"/>
        <w:gridCol w:w="1"/>
        <w:gridCol w:w="1"/>
        <w:gridCol w:w="1"/>
        <w:gridCol w:w="4"/>
        <w:gridCol w:w="4"/>
        <w:gridCol w:w="14"/>
        <w:gridCol w:w="2471"/>
        <w:gridCol w:w="8"/>
        <w:gridCol w:w="395"/>
        <w:gridCol w:w="395"/>
        <w:gridCol w:w="398"/>
        <w:gridCol w:w="7"/>
        <w:gridCol w:w="220"/>
        <w:gridCol w:w="221"/>
        <w:gridCol w:w="48"/>
        <w:gridCol w:w="48"/>
        <w:gridCol w:w="48"/>
        <w:gridCol w:w="48"/>
        <w:gridCol w:w="49"/>
        <w:gridCol w:w="51"/>
        <w:gridCol w:w="18"/>
        <w:gridCol w:w="18"/>
        <w:gridCol w:w="60"/>
        <w:gridCol w:w="90"/>
        <w:gridCol w:w="90"/>
        <w:gridCol w:w="90"/>
        <w:gridCol w:w="5"/>
        <w:gridCol w:w="6"/>
        <w:gridCol w:w="1"/>
        <w:gridCol w:w="420"/>
        <w:gridCol w:w="116"/>
        <w:gridCol w:w="275"/>
        <w:gridCol w:w="68"/>
        <w:gridCol w:w="22"/>
        <w:gridCol w:w="22"/>
        <w:gridCol w:w="69"/>
        <w:gridCol w:w="46"/>
        <w:gridCol w:w="47"/>
        <w:gridCol w:w="11"/>
        <w:gridCol w:w="1888"/>
      </w:tblGrid>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 "Приобретение сельскохозяйственной техники, машин и оборудования"</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 процентов (далее – %)</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норматив на одну единицу техники, гектар/условных голов крупного рогатого скота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техники/машин/ оборудования/ погонный метр, тенге</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(колесный):</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60 лошадиных сил (включительно)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гектаров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гектаров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90-130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211 - 350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351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(гусеничный):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100 лошадиных сил (включительно)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101 - 200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201-400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401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зерноуборочный комбайн:</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до 200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201 - 230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231 - 279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280 - 370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371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кормоуборочный комбайн</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250-300 лошадиных сил (включительно)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301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свеклоуборочный комбайн:</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рисоуборочный комбайн:</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хлопкоуборочный комбайн:</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двухрядный прицепной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лошадиных сил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морковоуборочный комбайн:</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однорядный прицепной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двухрядный прицепной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трехрядный прицепной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капустоуборочный комбайн:</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лукоуборочный комбайн:</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картофелеуборочный комбайн (прицепной)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картофелеуборочный комбайн (самоходный)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томатоуборочный комбайн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уборки кукурузы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корнеуборочная машина (копатель)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ботвоуборочная машина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 комбайн для сбора ягодных культур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сеялка:</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посева зерна и зернобобовых культур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свекловичная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 (посевной комплекс):</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до 10 метров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от 10,1-15 метров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от 15,1 метров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картофелесажалка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сушилка для сельскохозяйственной продукции:</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тонн в час (включительно)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10,1-20 тонн в час (включительно)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20,1 тонн в час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зерна и семян:</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до 10 тонн в час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10,1-20 тонн в час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от 20,1-49 тонн в час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от 50 тонн в час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протравитель семян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зернопогрузчики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зернометатели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зерновой бункер накопитель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 (трех и более корпусные)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дисковая/ротационная:</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3,1-6 метров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6,1-20 метров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пружинная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зубовая:</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12 метров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12,1-20 метров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20,1 метра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каток кольчато-шпоровый/зубчатый каток гладкий водоналивной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лущильник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 почвообрабатывающий, комбинированное орудие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планировки (лазерный планировщик)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гектаров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прицепная/навесная жатка:</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до 6 метров: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6,1-7 метров: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7,1-8 метров: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от 8,1 метра: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рыхлитель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щелеватель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тюковоз: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измельчитель грубых кормов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 жатка, самоходная косилка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кормоуборочная жатка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валкообразователь, валкоукладчик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 ворошилки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поперечные гидравлические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стогомет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грейферный захват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для перевозки сочных кормов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6 тонн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6,1 тонн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телескопический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гектаров / от 50 голов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погрузчик/мини погрузчик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гектаров / от 50 голов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 подборщик:</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двуосный пресс-упаковщик с полуварибальной пресс камерой и измельчением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15 000 000 </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двухосный крупно-пакующий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61 000 000 </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косилки-плющилки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снабженные системой cенсорных форсунок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до 1500 литров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1501-2400 литров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2401 литра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снабженные системой cенсорных форсунок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136 000 000 </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опрыскивающего оборудования (для установки на транспортное шасси)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 (прицепная):</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 удобрений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 удобрений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платформа-подборщик к комбайну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камнеуборочная машина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самосвал с колесной формулой 6х4, с объемом двигателя от 10,90 литра до 11,76 литра, с двусторонним или трехсторонним типом разгрузки самосвальной платформы для перевозки сельскохозяйственных и прочих инертных грузов*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самосвальный с двусторонним типом разгрузки самосвальной платформы, для перевозки сельскохозяйственных и прочих инертных грузов, с двускатной ошиновкой, полной массой не более 15000 килограммов*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 кормораздатчик-измельчитель-измельчитель (емкостью не мене 2,2 кубических метра)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Дробилка/плющилка зерна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Картофелекопалка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мощностью 2000 килограммов**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 гербицидник между рядами с объемом бака 600 литров и более**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 садовый объемом 2000 литров**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Пересадчик для открытия/закрытия с 2 дисками**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 выкопочный**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Гребнеобразующая фреза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для пастбищ (генератор электропастуха, понижающий трансформатор, изоляторы, проволока не менее 2 рядов)***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голов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вагончик на шасси прицепа для чабана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голов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Прицеп-сеновоз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5"/>
          <w:p>
            <w:pPr>
              <w:spacing w:after="20"/>
              <w:ind w:left="20"/>
              <w:jc w:val="both"/>
            </w:pPr>
            <w:r>
              <w:rPr>
                <w:rFonts w:ascii="Times New Roman"/>
                <w:b w:val="false"/>
                <w:i w:val="false"/>
                <w:color w:val="000000"/>
                <w:sz w:val="20"/>
              </w:rPr>
              <w:t>
Примечание:</w:t>
            </w:r>
          </w:p>
          <w:bookmarkEnd w:id="95"/>
          <w:p>
            <w:pPr>
              <w:spacing w:after="20"/>
              <w:ind w:left="20"/>
              <w:jc w:val="both"/>
            </w:pPr>
            <w:r>
              <w:rPr>
                <w:rFonts w:ascii="Times New Roman"/>
                <w:b w:val="false"/>
                <w:i w:val="false"/>
                <w:color w:val="000000"/>
                <w:sz w:val="20"/>
              </w:rPr>
              <w:t>
В случае приобретения автомобиля для перевозки грузов сельскохозяйственного назначения необходим наличие земельной площади не менее 120 гектаров; * позиции 54, 55 субсидируются за счет средств из местного бюджета; ** субсидируется техника, приобретенная для закладки маточников многолетних насаждений плодово-ягодных культур и винограда; *** максимальная допустимая стоимость ограждения для пастбищ не должна превышать 16 миллионов тенге на 1000 гектаров.</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1.1 "Приобретение востребованной сельскохозяйственной техники"*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- 30 %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(колесный):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39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40 до 59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60 до 89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90 до 100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101 до 134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135 до 155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156 до 199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200 до 300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301 до 349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350 до 439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440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зерноуборочный комбайн: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200 до 209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210 до 229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230 до 250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251 до 260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261 до 288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289 до 299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300 до 359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360 до 389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390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Силосоуборочный (кормоуборочный) комбайн: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200 до 449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450 лошадиных сил (включительно)</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6"/>
          <w:p>
            <w:pPr>
              <w:spacing w:after="20"/>
              <w:ind w:left="20"/>
              <w:jc w:val="both"/>
            </w:pPr>
            <w:r>
              <w:rPr>
                <w:rFonts w:ascii="Times New Roman"/>
                <w:b w:val="false"/>
                <w:i w:val="false"/>
                <w:color w:val="000000"/>
                <w:sz w:val="20"/>
              </w:rPr>
              <w:t>
Примечание:</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 в максимальной допустимой стоимости для расчета субсидий на зерноуборочные комбайны предусмотрена стоимость жатки.</w:t>
            </w:r>
          </w:p>
          <w:p>
            <w:pPr>
              <w:spacing w:after="20"/>
              <w:ind w:left="20"/>
              <w:jc w:val="both"/>
            </w:pPr>
            <w:r>
              <w:rPr>
                <w:rFonts w:ascii="Times New Roman"/>
                <w:b w:val="false"/>
                <w:i w:val="false"/>
                <w:color w:val="000000"/>
                <w:sz w:val="20"/>
              </w:rPr>
              <w:t>
В случае приобретения зерноуборочного комбайна без жатки допускается расчет субсидии, без учета стоимости жатки.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 "Приобретение селекционно-семеноводческой техники и оборудования"*</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техники/оборудования,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комбайны (модели производства Европы)**: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52 лошадиных сил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52 лошадиных сил с системой взвешивания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84 лошадиных сил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84 лошадиных сил с системой взвешивания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185 лошадиных сил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185 лошадиных сил с системой взвешивания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сеялки (модели производства Европы)**: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сплошного посева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пропашная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кассетная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пунктирного посева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 сеялка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селекционно-семеноводческое оборудование (модели производства Европы):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малых партий семян до 3 килограммов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6 989 820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партий семян от 10 килограмм производительностью до 50 килограммов/час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производительностью до 300 килограммов /час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7 901 620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для отдельных колосков и малых снопов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однопочатковая молотилка производительностью до 300 килограммов /час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пучковая молотилка с бензиновым двигателем на одноосном прицепе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пучковая молотилка с 2 подбарабаньями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 проб для раздела проб зерна на 6 частей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счетчик семян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измельчитель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10 798 040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 посевного материала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машина для бережной очистки и сортировки семян до 50 килограммов/час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 Субсидируется техника и оборудование, приобретенные аттестованными производителями оригинальных семян и элитно-семеноводческими хозяйствами, осуществляющими деятельность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8 февраля 2003 года "О семеноводстве" (далее – Закон о семеноводстве). ** Селекционная техника субсидируется с учетом площади питомников испытания потомств и питомников размножения, имеющихся у аттестованных производителей оригинальных семян и элитно-семеноводческих хозяйств. Одна единица селекционной техники рассчитывается на каждые 20 гектаров площади питомников испытания потомств и питомников размножения. Субсидирование следующей единицы техники одного вида допускается при превышении площади на 50 % от установленного норматива.</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 "Приобретение семяочистительно-сортировального оборудования"*</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до 5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фотосепаратор**, дражератор**,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5,1 до 10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фотосепаратор**, дражератор**,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 до 15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(первичный сепаратор, решетный стан, вторичный сепаратор, фотосепаратор**, дражератор**, триерный блок, пневмостол), очистки рабочей поверхности решет, транспортировки (транспортеры, нории, цепные и ленточные транспортеры, комплект самотечных труб, аспирационные трубы, перекидные клапана, распределитель для автоотгрузки), протравливатель**, затаривания в мешки**, автоматизации комплекса (пульт управления и кабельный материал).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254 571 080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5,1 до 10 тонн/час, включая шеф-монтаж и пуско-наладочные работы (модели производства СНГ, Украины (за исключением производства Республики Казахстан)).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до 5 тонн/час, включая шеф-монтаж и пуско-наладочные работы (модели производства Республики Казахстан).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55 081 028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5,1 до 10 тонн/час, включая шеф-монтаж и пуско-наладочные работы (модели производства Республики Казахстан).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71 605 649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 до 15 тонн/час, включая шеф-монтаж и пуско-наладочные работы (модели производства Республики Казахстан).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88 130 300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Субсидируется оборудование, приобретенное аттестованными производителями оригинальных семян, элитно-семеноводческими и семеноводческими хозяйствами, осуществляющими деятельность в соответствии с Законом семеноводстве; ** приобретение оборудования при необходимости.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4 "Создание инфраструктуры обводнения пастбищ и обеспечение водой животноводческих хозяйств (колодцы, скважины)"</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объекта, техники и оборудования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стоимость, тенге/единицу измерения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водопойного пункта (один из нижеследующих):</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шахтный колодец, (вне зависимости от глубины колодца предельная глубина для субсидирования составляет не более 20 метров)</w:t>
            </w:r>
          </w:p>
        </w:tc>
        <w:tc>
          <w:tcPr>
            <w:tcW w:w="0" w:type="auto"/>
            <w:gridSpan w:val="6"/>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трубчатый колодец (скважина) с предельно допустимой глубиной подлежащей субсидированию - не более 50 метров;</w:t>
            </w:r>
          </w:p>
        </w:tc>
        <w:tc>
          <w:tcPr>
            <w:tcW w:w="0" w:type="auto"/>
            <w:gridSpan w:val="6"/>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аридных зон – не более 375 метров</w:t>
            </w:r>
          </w:p>
        </w:tc>
        <w:tc>
          <w:tcPr>
            <w:tcW w:w="0" w:type="auto"/>
            <w:gridSpan w:val="6"/>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(бензиновый или дизельный генератор)</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для подъема воды</w:t>
            </w:r>
          </w:p>
        </w:tc>
        <w:tc>
          <w:tcPr>
            <w:tcW w:w="0" w:type="auto"/>
            <w:gridSpan w:val="6"/>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*Площадь обводнения одного колодца составляет до 2 000 гектаров пастбищ. Обязательным пунктом в договоре является гарантия подрядчика по обеспечению в течение года обеспечить соответствующий дебет воды (не требуется при субсидировании оборудования и инфраструктуры для персонала). ** Наличие у инвестора не менее 50 условных голов крупного рогатого скота на один колодец на момент подачи заявки на субсидирование.</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5 "Создание и расширение объектов для откорма скота"</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техники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с загонами для содержания от 5 000 голов единовременного содержания крупного рогатого скота, кормушками с бетонными площадками шириной не менее 3 метров (из расчета на 1 голову от 30 сантиметров кормового стола), автоматизированной системой водоснабжения с автопоилками, ветеринарным пунктом с оборудованием для работы со скотом (с фиксатором), кормоцехом, наличие емкостей или помещений/площадкой для хранения от 5 000 тонн концентрированных кормов,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новом строительстве при расширении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содержания 1 головы крупного рогатого скота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200 000 100 000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с загонами для содержания от 5 000 голов единовременного содержания овец, кормушками, твердыми площадками (из расчета на 1 голову – не менее 10 сантиметров кормового стола) или переносным устройством для кормления концентрированным кормом, автоматизированной системой водоснабжения с автопоилками, ветеринарным пунктом с оборудованием для работы с мелким рогатым скотом (раскол, фиксатор), трапом для разгрузки и погрузки скота, кормоцехом либо дробилкой/плющилкой зерна, емкостями или площадкой для хранения от 1 000 тонн концентрированных кормов,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новом строительстве при расширении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содержания 1 головы мелкого рогатого скота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20 000 10 000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 - для перевозки скота, один на тысячу условных голов крупного рогатого скота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 для перевозки скота, один на тысячу голов условных голов крупного рогатого скота</w:t>
            </w: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6 "Создание и расширение объектов для выращивания крупного рогатого скота/коз молочного направления"</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или оборудования, тенге</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Создание и расширение объектов для выращивания крупного рогатого скота молочного направления мощностью от 400 голов маточного поголовья:</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Молочно-товарная ферма со зданиями коровника, телятника, доильного зала, кормоцеха, родильного помещения с профилакторием, выгульными площадками с необходимой техникой и оборудованием для обслуживания объекта, навозохранилищем. Здание коровника, оснащенного оборудованием: боксы для коров, кормовые столы с фиксацией, ограждения внутренних проходов, приспособления для чесания коров, оборудования вентиляции, водоснабжения, система для сепарации жидкого навоза, лечебно-санитарным пунктом; доильный зал, оснащенный автоматизированной доильной установкой (карусель, параллель, елочка, тандем, роботизированная доильная установка), молокопроводом, танкером охладителем молока, системой контроля физического состояния коров; телятник, оснащенный клетками для содержания телят; силосные траншеи. Стоимость инвестиционного проекта определяется согласно проектно-сметной документации: при новом строительстве при расширении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фуражной коровы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2 900 000 1 450 000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Оборудование для молочно-товарной фермы от 50 голов маточного поголовья:</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Доильная установка с молокопроводом</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доильный аппарат</w:t>
            </w:r>
          </w:p>
        </w:tc>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Танк-охладитель молока</w:t>
            </w:r>
          </w:p>
        </w:tc>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навозоудаления</w:t>
            </w:r>
          </w:p>
        </w:tc>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Стойловое оборудование для содержания коров (перегородка)</w:t>
            </w:r>
          </w:p>
        </w:tc>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Кормовой забор (хэдлок)</w:t>
            </w:r>
          </w:p>
        </w:tc>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 (резиновое покрытие пола)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фуражной коровы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Создание и расширение объектов для выращивания коз молочного направления мощностью от 600 голов</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Молочно-товарная ферма со зданиями для содержания коз, доильного зала, кормоцеха, родильного помещения с профилакторием; здание для содержания козлов-производителей с выгульной площадкой. Стоимость инвестиционного проекта определяется согласно проектно-сметной документации: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фуражной козы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новом строительстве</w:t>
            </w:r>
          </w:p>
        </w:tc>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w:t>
            </w:r>
          </w:p>
        </w:tc>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7 "Создание и расширение объектов для убоя скота и переработки мяса"</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Мясоперерабатывающее предприятие производственной мощностью от 8 условных голов в час с автоматизированной технологической линией для убоя скота, холодильными камерами созревания мяса, цехом обвалки и жиловки, цехом обработки субпродуктов и шкур, шоковой заморозки мяса, цехом упаковки готовой продукции, холодильными камерами для хранения готовой продукции, цехом переработки отходов, очистными сооружениями, инфраструктурой и оборудованием систем жизнедеятельности, лабораторией ветсанэкспертизы Стоимость инвестиционного проекта определяется согласно проектно-сметной документации: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голова в одну смену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Мясоперерабатывающее предприятие (цех) по производству колбасных изделий и (или) полуфабрикатов и (или) консервов от 5 тонн в смену с холодильными камерами для хранения сырья, цехом обвалки и жиловки, линией по производству колбасных изделий и мясных продуктов и (или) консервов и (или) полуфабрикатов в вакуумной и (или) газовой упаковке, холодильными камерами для хранения готовой продукции. Стоимость инвестиционного проекта определяется согласно проектно-сметной документации: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готовой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Полуприцеп-рефрижератор от 20 тонн*</w:t>
            </w: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Полуприцеп-рефрижератор от 20 тонн с подвесными путями*</w:t>
            </w: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мяса и мясопродуктов)**:</w:t>
            </w: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1,5 тонн до 5 тонн</w:t>
            </w: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5 тонн и выше</w:t>
            </w: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Полуприцеп-скотовоз, разделенный на секции, с трапом для погрузки/разгрузки скота***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для скотовоза***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на 1 мясоперерабатывающее предприятие не более двух единиц; ** на 1 мясоперерабатывающее предприятие не более двух рефрижераторов на базе автомашины; *** не более одного скотовоза/тягача на 1 мясоперерабатывающее предприятие.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8 "Создание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Молокоперерабатывающий завод производственной мощностью от 1 тонны в сутки с технологическим оборудованием для переработки молока, фасовки и хранения молочных продуктов Стоимость инвестиционного проекта определяется согласно проектно-сметной документации.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сутки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контейнер с отделкой, отоплением, системой инженерии, монтажом оборудования: охладитель молока, стол с раковиной из нержавеющей стали, насос молочный, электрический водонагреватель, счетчики молока, анализатор молока, фильтры.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Охладитель молока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доильный аппарат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молочный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водонагреватель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 молока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анализа качества молока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с фильтром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(дизельная или бензиновая)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индикаторы для определения мастита*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для определения качества и безопасности молока*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для хранения образцов*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 для перевозки молока (автомашина с цистерной, предназначенной для перевозки молока) и (или) полуприцеп молоковоз с теплоизоляцией для недопущения изменения температуры жидкости: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 тонны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4 тонн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7 тонн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12 тонн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полуприцепа с емкостью от 12 тонн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Прицеп-цистерна для перевозки молока: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300 литров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400 литров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900 литров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1100 литров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молокопродуктов)*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1,5 тонн до 5 тонн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5 тонн и выше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на 1 молокоперерабатывающий завод не более двух рефрижераторов на базе автомашины.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9 "Приобретение оборудования для пункта заготовки шерсти"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Стригальный пункт:</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электромеханической стрижки овец (40 единиц)</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разрыхлительно-очистительное для шерстяных угаров (не более 1 комплекта)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стригальный пункт (10 комплектов электрических машинок, кузов, купочная установка для овец, сортировочная сетка, пресс)</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10 "Создание и расширение предприятий по первичной переработке шкур и шерсти"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стоимость, тенге/единица.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Шерстомоечная установка от 1000 – 1500 килограммов/час немытой шерсти (устройство подачи немытой шерсти, двухбарабанный разрыхлитель, ленточный транспортер, барки, сушильные барабаны, пресс для отжима, устройство выделения жиропота) Стоимость инвестиционного проекта определяется согласно проектно-сметной документации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первичной переработке шкур КРС от 600 штук в смену, МРС – 2000 штук в смену Стоимость инвестиционного проекта определяется согласно проектно-сметной документации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11 "Создание и расширение оросительных систем и капельного орошения"</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измерения, тенге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 для забора и подачи воды до оросительной системы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Дождевальные машины </w:t>
            </w:r>
          </w:p>
        </w:tc>
        <w:tc>
          <w:tcPr>
            <w:tcW w:w="0" w:type="auto"/>
            <w:gridSpan w:val="3"/>
            <w:vMerge/>
            <w:tcBorders>
              <w:top w:val="nil"/>
              <w:left w:val="single" w:color="cfcfcf" w:sz="5"/>
              <w:bottom w:val="single" w:color="cfcfcf" w:sz="5"/>
              <w:right w:val="single" w:color="cfcfcf" w:sz="5"/>
            </w:tcBorders>
          </w:tc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или быстро разборная система дождевания (спринклерная система)</w:t>
            </w:r>
          </w:p>
        </w:tc>
        <w:tc>
          <w:tcPr>
            <w:tcW w:w="0" w:type="auto"/>
            <w:gridSpan w:val="3"/>
            <w:vMerge/>
            <w:tcBorders>
              <w:top w:val="nil"/>
              <w:left w:val="single" w:color="cfcfcf" w:sz="5"/>
              <w:bottom w:val="single" w:color="cfcfcf" w:sz="5"/>
              <w:right w:val="single" w:color="cfcfcf" w:sz="5"/>
            </w:tcBorders>
          </w:tc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Оросительная система капельного орошения</w:t>
            </w:r>
          </w:p>
        </w:tc>
        <w:tc>
          <w:tcPr>
            <w:tcW w:w="0" w:type="auto"/>
            <w:gridSpan w:val="3"/>
            <w:vMerge/>
            <w:tcBorders>
              <w:top w:val="nil"/>
              <w:left w:val="single" w:color="cfcfcf" w:sz="5"/>
              <w:bottom w:val="single" w:color="cfcfcf" w:sz="5"/>
              <w:right w:val="single" w:color="cfcfcf" w:sz="5"/>
            </w:tcBorders>
          </w:tc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 Инфраструктура для забора и подачи воды включает в себя: водозаборное сооружение, насосную станцию (электрическую, дизельную или бензиновую), скважину, магистральный трубопровод или канал, разводящие сети, линию электропередач, трансформаторную подстанцию. Дождевальные машины включают в себя: дождевальных машин кругового действия - одно или двух позиционное, фронтального действия, а также барабанного типа.</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12 "Строительство и расширение тепличного комплекса"</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Тепличный комплекс должен включать: автономные источники тепловой энергии (при необходимости), термоаккумулятор, систему обогрева и климатического контроля, систему автоматического доувлажнения воздуха, досветки, производства углекислого газа, зашторивания, технологию беспочвенного выращивания на искусственном субстрате (в случае отсутствия почвы для выращивания), автоматические системы малообъемного выращивания культур (капельное орошение, узлы подготовки питательных растворов, водоподготовка):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Покрытие из пленки/поликарбоната: 1.1. Строительство.</w:t>
            </w: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288 966 000 (при строительстве)</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Расширение.</w:t>
            </w: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144 483 000 (при расширении)</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Покрытие из стекла:</w:t>
            </w: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2.1.строительство</w:t>
            </w: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540 845 000 (при строительстве)</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расширение</w:t>
            </w: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270 422 500 (при расширении)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12.1 "Строительство и расширение аквапонического тепличного комплекса"</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Тепличный комплекс включает: автономные источники тепловой энергии, систему обогрева и климатического контроля, систему автоматического туманообразования, досвечивания, зашторивания, систему многоярусного проращивания семян, многоуровневую аквапоническую систему выращивания, систему циркуляции питательных веществ, устройство управлением состава питательных веществ, бассейновую систему содержания и выращивания рыб, систему рециркуляции воды в бассейне. Стоимость инвестиционного проекта определяется согласно проектно-сметной документации: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гектара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Покрытие из пленки/поликарбоната:</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Строительство.</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160 000 000 (при строительстве)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Расширение.</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 (при расширении)</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Покрытие из стекла:</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строительство</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190 000 000 (при строительстве)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расширение</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110 000 000 (при расширении)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установленного процента возмещения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 При этом инвестор представляет не менее 3 (трех) прайс-листов, подтверждающих стоимость аналогичного оборудования.</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13 "Закладка интенсивного яблоневого сада от 5 гектаров"</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40 %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интенсивного яблоневого сада осуществляется по следующей технологии: - с использованием саженцев на карликовых и полукарликовых клоновых подвоях, в том числе саженцев книп-баум, посадочный материал должен свободным от болезней и вредителей; - с количеством саженцев от 2000 до 5714 штук на 1 гектар***; - с применением шпалер (опор), включающих натяжные (основные) столбы, промежуточные столбы (высотой не менее 2,0 метров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 - с применением системы капельного орошения; - с использованием защитной сетки (противоградовая, солнцезащитная) из материала, не содержащего токсичных элементов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до 100 лошадиных сил)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опрыскиватель специализированный садовый (емкость бака не менее 500 литров) </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 (грузоподъемностью не менее 3 тонн)</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 садовый навесной</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садовая</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сбора фруктов***</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обрезки</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механического прореживания</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 субсидирование защитной сетки (противоградовая, солнцезащитная) осуществляется по факту установки в течении четырех лет закладки сада, поданному условию не требуется установка защитной сетки в начале закладки сада; ** приобретение сельскохозяйственной техники и оборудования (при необходимости); *** минимальный норматив земель под интенсивный яблоневый сад, при субсидировании первой единицы техники составляет от 5 до 20 гектаров. Субсидирование второй единицы техники одного вида осуществляется при превышении на 50% и более минимального норматива в 20 гектаров. Наличие соответствующих минимальному нормативу площадей земель под интенсивный яблоневый сад,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 При расширении насаждений, если площадь ранее заложенного инвестором яблоневого сада составляет не менее 5 гектар субсидируется закладка яблоневого сада менее 5 гектар. Саженцы, просубсидированные в рамках настоящих Правил, не субсидируются в рамках </w:t>
            </w:r>
            <w:r>
              <w:rPr>
                <w:rFonts w:ascii="Times New Roman"/>
                <w:b w:val="false"/>
                <w:i w:val="false"/>
                <w:color w:val="000000"/>
                <w:sz w:val="20"/>
              </w:rPr>
              <w:t>Правил</w:t>
            </w:r>
            <w:r>
              <w:rPr>
                <w:rFonts w:ascii="Times New Roman"/>
                <w:b w:val="false"/>
                <w:i w:val="false"/>
                <w:color w:val="000000"/>
                <w:sz w:val="20"/>
              </w:rPr>
              <w:t xml:space="preserve"> субсидирования повышения урожайности и качества продукции растениеводства (далее – Правила субсидирования повышения урожайности), утвержденных приказом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 равно как саженцы, просубсидированные в рамках Правил субсидирования повышения урожайности не субсидируются в рамках настоящих Правил.</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14 "Закладка плодово-ягодных культур и винограда от 5 гектаров"</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плодово-ягодных культур и винограда осуществляется по следующей технологии: с использованием саженцев на средне- и высокорослых подвоях, посадочный материал должен быть свободным от болезней и вредителей; с применением шпалер (опор), включающих натяжные (основные) столбы, промежуточные столбы (высотой не менее 2 метров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 (за исключением плодово-ягодных культур и яблони сорта Апорт); с применением системы капельного орошения (за исключением яблони сорта Апорт); с количеством саженцев на 1 гектар***: плодовых семечковых культур – от 500 до 2000 штук; плодовых косточковых культур – от 200 до 2000 штук; орехоплодных культур от 100 до 500 штук; виноград – от 1150 до 2667 штук; ягодных культур – до 40 000 штук на 1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9 889 000</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отечественных саженцев:</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1 535 000 (плодовых семечковых культур);</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1 767 000 (плодовых косточковых культур);</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1 847 000 (винограда); 4 500 000 (ягодных культур).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импортных саженцев</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4 887 000 (плодовых семечковых культур); 8 668 000 (плодовых косточковых культур); 1 841 000 (орехоплодных культур); 3 945 000 (виноград); 4 622 000 (ягодных культур);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защитной сетки (противоградовая, солнцезащитная) из материала, не содержащего токсичных элементов (за исключением орехоплодных и ягодных культур)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до 100 лошадиных сил)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опрыскиватель специализированный садовый (емкость бака не менее 500 литров) </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 (грузоподъемностью не менее 3 тонн)</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 садовый навесной</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садовая</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сбора фруктов***</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обрезки</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механического прореживания</w:t>
            </w:r>
          </w:p>
        </w:tc>
        <w:tc>
          <w:tcPr>
            <w:tcW w:w="0" w:type="auto"/>
            <w:gridSpan w:val="2"/>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 субсидирование защитной сетки (противоградовая, солнцезащитная) осуществляется по факту установки в течение четырех лет закладки сада, по данному условию не требуется установка защитной сетки в начале закладки сада; ** приобретение сельскохозяйственной техники и оборудования (при необходимости); *** минимальный норматив земель под плодово-ягодные культуры и виноград при субсидировании первой единицы техники составляет от 5 до 20 гектаров. Субсидирование второй единицы техники одного вида осуществляется при превышении на 50% и более минимального норматива в 20 гектаров. Наличие соответствующих минимальному нормативу земель под плодово-ягодные культуры и виноград,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 При расширении насаждений, если площадь ранее заложенного инвестором (услугополучателем) под плодово-ягодных культуры и виноград составляет не менее 5 гектар субсидируется закладка плодово-ягодных культур и винограда менее 5 гектар. Саженцы, просубсидированные в рамках </w:t>
            </w:r>
            <w:r>
              <w:rPr>
                <w:rFonts w:ascii="Times New Roman"/>
                <w:b w:val="false"/>
                <w:i w:val="false"/>
                <w:color w:val="000000"/>
                <w:sz w:val="20"/>
              </w:rPr>
              <w:t>Правил</w:t>
            </w:r>
            <w:r>
              <w:rPr>
                <w:rFonts w:ascii="Times New Roman"/>
                <w:b w:val="false"/>
                <w:i w:val="false"/>
                <w:color w:val="000000"/>
                <w:sz w:val="20"/>
              </w:rPr>
              <w:t xml:space="preserve"> субсидирования по возмещению части расходов, понесенных субъектом агропромышленного комплекса, при инвестиционных вложениях, утвержденных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(далее – Правила), не субсидируются в рамках </w:t>
            </w:r>
            <w:r>
              <w:rPr>
                <w:rFonts w:ascii="Times New Roman"/>
                <w:b w:val="false"/>
                <w:i w:val="false"/>
                <w:color w:val="000000"/>
                <w:sz w:val="20"/>
              </w:rPr>
              <w:t>Правил</w:t>
            </w:r>
            <w:r>
              <w:rPr>
                <w:rFonts w:ascii="Times New Roman"/>
                <w:b w:val="false"/>
                <w:i w:val="false"/>
                <w:color w:val="000000"/>
                <w:sz w:val="20"/>
              </w:rPr>
              <w:t xml:space="preserve"> субсидирования повышения урожайности и качества продукции растениеводства, утвержденных приказом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 (далее – Правила субсидирования повышения урожайности), равно как саженцы, просубсидированные в рамках Правил субсидирования повышения урожайности не субсидируются в рамках Правил.</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15 "Создание и расширение объектов для производства мяса птицы мощностью от 20 тысяч тонн в год"</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Птицефабрика с технологическим оборудованием, зданиями и сооружениями: напольное/клеточное оборудование для содержания птиц, автоматизированная система кормления, поения, микроклимата, водоснабжения, вентиляции и отопления, освещения, убойный цех, ветеринарный блок, инкубатор, кормоцех, холодильное оборудование, система переработки отходов, наличие необходимой техники и оборудования для обслуживания объекта. Стоимость инвестиционного проекта определяется согласно проектно-сметной документации: при строительстве при расширении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мяса птицы в год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520 000 260 000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этапной реализации субсидируются проекты на создание и расширение объектов для производства мяса птицы с первоначальным этапом мощности от 2 тысяч тонн в год.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16 "Создание селекционно-гибридного центра с мощностью получения и выращивания от 1200 гибридных свиноматок"</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Селекционно-гибридный центр с оборудованными зданиями для содержания свинопоголовья, ветеринарно-санитарным блоком, убойным цехом, весовая, холодильное оборудование, автоматизированной системой кормления, водоснабжения, вентиляции, отопления и навозоудаления, генетической лабораторией, наличие необходимой техники и оборудования для обслуживания объекта. Стоимость инвестиционного проекта определяется согласно проектно-сметной документации.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свиноматки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2 500 000 </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17 "Создание и расширение объектов для выращивания свиней мощностью от 1000 свиноматок"</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Свиноводческий комплекс с оборудованными зданиями для содержания свинопоголовья, ветеринарным пунктом, системой автоматизированного кормления, водоснабжения, навозоудаления, вентиляции и отопления, убойным цехом и системой переработки отходов, весовая, холодильное оборудование,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строительстве/расширении при модернизации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свиноматки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1 700 000 850 000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18 "Создание комбикормового завода"</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Комбикормовый завод (цех) мощностью от 3 тонн комбикормов/гранулированных кормов в час, включая здание комбикормового завода (цеха), емкости для хранения зерна (силосные корпуса), производственный блок, склады для сырья и готовой продукции с отгрузкой на авто и/или ж/д транспорт, технологическое оборудование для комбикормового завода, складов и силосов, необходимая техника и транспорт. Стоимость инвестиционного проекта определяется согласно проектно-сметной документации: - при строительстве - при расширении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час</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270 000 000 135 000 000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комбикормовый завод мощностью от 15 тонн в час, включающий всасывающую заслонку, молотковую пневмодробилку, зерноплющилку, роторный компрессор, смеситель весовой, аспирацию, всасывающий штуцер, выгрузной шнек, поворотный шнек, комбинированный шлюз, загрузочную воронку, загрузочный шнек, линию для разгрузки при помощи воздуха, дозировочную емкость для кормового масла.</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для передвижения комбикормового завода</w:t>
            </w:r>
          </w:p>
        </w:tc>
        <w:tc>
          <w:tcPr>
            <w:tcW w:w="0" w:type="auto"/>
            <w:gridSpan w:val="7"/>
            <w:vMerge/>
            <w:tcBorders>
              <w:top w:val="nil"/>
              <w:left w:val="single" w:color="cfcfcf" w:sz="5"/>
              <w:bottom w:val="single" w:color="cfcfcf" w:sz="5"/>
              <w:right w:val="single" w:color="cfcfcf" w:sz="5"/>
            </w:tcBorders>
          </w:tcP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19 "Приобретение техники и оборудования для переработки птичьего помета, мощностью 50 тонн/сутки"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Компостирование помета: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ворошитель</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фронтальный погрузчик </w:t>
            </w:r>
          </w:p>
        </w:tc>
        <w:tc>
          <w:tcPr>
            <w:tcW w:w="0" w:type="auto"/>
            <w:gridSpan w:val="3"/>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Сушка помета: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сушки удобрений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переработки помета/сутки</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Биогазовая установка: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Биогазовая установка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переработки помета/сутки</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 для всех способов переработки: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фасовки и упаковки удобрений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666 670 </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20 "Создание и расширение племенного репродуктора первого и второго порядка в птицеводстве"</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прародительского стада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квадратный метр </w:t>
            </w:r>
          </w:p>
        </w:tc>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Птичники ремонтного молодняка</w:t>
            </w:r>
          </w:p>
        </w:tc>
        <w:tc>
          <w:tcPr>
            <w:tcW w:w="0" w:type="auto"/>
            <w:gridSpan w:val="6"/>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Зооветеринарный блок</w:t>
            </w:r>
          </w:p>
        </w:tc>
        <w:tc>
          <w:tcPr>
            <w:tcW w:w="0" w:type="auto"/>
            <w:gridSpan w:val="6"/>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убойного цеха</w:t>
            </w:r>
          </w:p>
        </w:tc>
        <w:tc>
          <w:tcPr>
            <w:tcW w:w="0" w:type="auto"/>
            <w:gridSpan w:val="6"/>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Инкубаторий</w:t>
            </w:r>
          </w:p>
        </w:tc>
        <w:tc>
          <w:tcPr>
            <w:tcW w:w="0" w:type="auto"/>
            <w:gridSpan w:val="6"/>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оборудование для выращивания ремонтного молодняка (система поения, кормления, система обогрева, вентиляции, освещение, водоснабжения)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выращивания ремонтного молодняка (система поения, кормления, система обогрева, вентиляции, освещение, водоснабжения)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42 500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оборудование для содержания прародительского стада (система яйцесбора, система поения, кормления, система обогрева, вентиляции, освещение, водоснабжения)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42 500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содержания прародительского стада (система яйцесбора, система поения, кормления, система обогрева, вентиляции, освещение, водоснабжения)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утилизации - Крематорий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инкубатора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 место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убойного цеха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Цыплятовоз</w:t>
            </w:r>
          </w:p>
        </w:tc>
        <w:tc>
          <w:tcPr>
            <w:tcW w:w="0" w:type="auto"/>
            <w:gridSpan w:val="6"/>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 рефрижератор</w:t>
            </w:r>
          </w:p>
        </w:tc>
        <w:tc>
          <w:tcPr>
            <w:tcW w:w="0" w:type="auto"/>
            <w:gridSpan w:val="6"/>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 вилочный/дизельный погрузчик вилочный</w:t>
            </w:r>
          </w:p>
        </w:tc>
        <w:tc>
          <w:tcPr>
            <w:tcW w:w="0" w:type="auto"/>
            <w:gridSpan w:val="6"/>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Минипогрузчик</w:t>
            </w:r>
          </w:p>
        </w:tc>
        <w:tc>
          <w:tcPr>
            <w:tcW w:w="0" w:type="auto"/>
            <w:gridSpan w:val="6"/>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6"/>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дезинфекционная установка</w:t>
            </w:r>
          </w:p>
        </w:tc>
        <w:tc>
          <w:tcPr>
            <w:tcW w:w="0" w:type="auto"/>
            <w:gridSpan w:val="6"/>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Дизельная электростанция/дизельная генераторная установка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22 000 000 </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21 "Приобретение оборудования и техники для озерно-товарного рыбоводного хозяйства с площадью не менее 50 гектаров"</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Камышекосилка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Кормораздатчик </w:t>
            </w:r>
          </w:p>
        </w:tc>
        <w:tc>
          <w:tcPr>
            <w:tcW w:w="0" w:type="auto"/>
            <w:gridSpan w:val="4"/>
            <w:vMerge/>
            <w:tcBorders>
              <w:top w:val="nil"/>
              <w:left w:val="single" w:color="cfcfcf" w:sz="5"/>
              <w:bottom w:val="single" w:color="cfcfcf" w:sz="5"/>
              <w:right w:val="single" w:color="cfcfcf" w:sz="5"/>
            </w:tcBorders>
          </w:tc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на 10 тонн</w:t>
            </w:r>
          </w:p>
        </w:tc>
        <w:tc>
          <w:tcPr>
            <w:tcW w:w="0" w:type="auto"/>
            <w:gridSpan w:val="4"/>
            <w:vMerge/>
            <w:tcBorders>
              <w:top w:val="nil"/>
              <w:left w:val="single" w:color="cfcfcf" w:sz="5"/>
              <w:bottom w:val="single" w:color="cfcfcf" w:sz="5"/>
              <w:right w:val="single" w:color="cfcfcf" w:sz="5"/>
            </w:tcBorders>
          </w:tc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из алюминиево-магниевого сплава</w:t>
            </w:r>
          </w:p>
        </w:tc>
        <w:tc>
          <w:tcPr>
            <w:tcW w:w="0" w:type="auto"/>
            <w:gridSpan w:val="4"/>
            <w:vMerge/>
            <w:tcBorders>
              <w:top w:val="nil"/>
              <w:left w:val="single" w:color="cfcfcf" w:sz="5"/>
              <w:bottom w:val="single" w:color="cfcfcf" w:sz="5"/>
              <w:right w:val="single" w:color="cfcfcf" w:sz="5"/>
            </w:tcBorders>
          </w:tc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лодочный</w:t>
            </w:r>
          </w:p>
        </w:tc>
        <w:tc>
          <w:tcPr>
            <w:tcW w:w="0" w:type="auto"/>
            <w:gridSpan w:val="4"/>
            <w:vMerge/>
            <w:tcBorders>
              <w:top w:val="nil"/>
              <w:left w:val="single" w:color="cfcfcf" w:sz="5"/>
              <w:bottom w:val="single" w:color="cfcfcf" w:sz="5"/>
              <w:right w:val="single" w:color="cfcfcf" w:sz="5"/>
            </w:tcBorders>
          </w:tc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автомашина для перевозки живой рыбы *</w:t>
            </w:r>
          </w:p>
        </w:tc>
        <w:tc>
          <w:tcPr>
            <w:tcW w:w="0" w:type="auto"/>
            <w:gridSpan w:val="4"/>
            <w:vMerge/>
            <w:tcBorders>
              <w:top w:val="nil"/>
              <w:left w:val="single" w:color="cfcfcf" w:sz="5"/>
              <w:bottom w:val="single" w:color="cfcfcf" w:sz="5"/>
              <w:right w:val="single" w:color="cfcfcf" w:sz="5"/>
            </w:tcBorders>
          </w:tc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Живорыбный контейнер *</w:t>
            </w:r>
          </w:p>
        </w:tc>
        <w:tc>
          <w:tcPr>
            <w:tcW w:w="0" w:type="auto"/>
            <w:gridSpan w:val="4"/>
            <w:vMerge/>
            <w:tcBorders>
              <w:top w:val="nil"/>
              <w:left w:val="single" w:color="cfcfcf" w:sz="5"/>
              <w:bottom w:val="single" w:color="cfcfcf" w:sz="5"/>
              <w:right w:val="single" w:color="cfcfcf" w:sz="5"/>
            </w:tcBorders>
          </w:tc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Одна единица техники и оборудования субсидируется из расчета на каждые 50 гектаров. Субсидирование второй и последующей единицы техники и оборудования одного вида осуществляется при превышении площади озерно-товарного рыбоводного хозяйства на 50 %. * Субсидируется либо живорыбный контейнер, либо автомашина для перевозки живой рыбы на выбор.</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22 "Строительство и расширение зернохранилищ"</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зернохранилища для масличных культур с оборудованием, обеспечивающим следующие операции с зерном: приемка, подработка, очистка, обработка, сушка, хранение, внутреннее перемещение и отгрузка, от 5000 тонн хранения.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20 137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зернохранилища с оборудованием, обеспечивающим следующие операции с зерном: приемка, подработка, очистка, обработка, хранение, внутреннее перемещение и отгрузка, но не более 10 000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23 "Строительство, расширение картофеле-овощехранилищ от 1 000 тонн"</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Картофеле-овощехранилище должно включать: холодильное оборудование (в случае необходимости), вентиляционное оборудование, складскую технику.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24 "Строительство и расширение фруктохранилищ от 1 000 тонн"</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Фруктохранилище без регулируемой газовой среды должно включать: вентиляционное оборудование, холодильное оборудование, складскую технику.</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Фруктохранилище с регулируемой газовой средой должно включать: регулируемую газовую среду, холодильное оборудование, складскую технику.</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257 270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плодоовощной продукции)*</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1,5 до 5 тонн</w:t>
            </w:r>
          </w:p>
        </w:tc>
        <w:tc>
          <w:tcPr>
            <w:tcW w:w="0" w:type="auto"/>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5 до 10 тонн</w:t>
            </w:r>
          </w:p>
        </w:tc>
        <w:tc>
          <w:tcPr>
            <w:tcW w:w="0" w:type="auto"/>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10 тонн</w:t>
            </w:r>
          </w:p>
        </w:tc>
        <w:tc>
          <w:tcPr>
            <w:tcW w:w="0" w:type="auto"/>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27 283 000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20 тонн: седельный тягач полуприцеп-рефрижератор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40 194 000 29 145 000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контейнеры**.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формированию гофротары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гофрокартона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миллионов квадратных метров</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72 207 331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Сортировочно-упаковочное оборудование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тонн/час</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34 663 530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*субсидируется не более 8 рефрижераторов на 1000 тонн хранения ** вместимость одного контейнера 300 килограмм и более. Субсидируется не более 3 единиц пластиковых контейнеров на 1 тонну хранения. *** линию производства гофрокартона (гофроагрегат), линию производства гофротары (флексопечать, слоттер, ротационная высечка), штанцевальные формы для ротационной высечки, парогенератор, компрессоры, складскую технику (включая погрузчик с рулонным захватом), оборудование по обвязке готовой продукции, оборудование по прессовке отходов производства. Субсидируются фруктохранилища от 10 000 тонн хранения **** сортировочно-упаковочное оборудование субсидируется из расчета 1 тонн/час на 800 тонн хранения. По оборудованию, контейнерам и транспорту возможно приобретение и субсидирование вне расширения текущего объема фруктохранилища, но не более максимальных нормативов на 1 тонну хранения. В случае, если инвестиционный проект предусматривает только приобретение и монтаж отдельных видов оборудования и техники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25 "Создание и расширение предприятия по переработке плодов/овощей/бахчевых культур"</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свежих плодов, овощей и бахчевых культур с необходимым оборудованием для производства одного и более видов соковой и (или) плодоовощной продукции. Условия для расчета субсидий: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1 тонны в час по сырью</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188 333 300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1 тонны в час по сырью</w:t>
            </w:r>
          </w:p>
        </w:tc>
        <w:tc>
          <w:tcPr>
            <w:tcW w:w="0" w:type="auto"/>
            <w:gridSpan w:val="6"/>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53 333 300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 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26 "Строительство предприятия по переработке картофеля"</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картофеля включает производственный комплекс с необходимым оборудованием для производства одного и (или) более видов продуктов переработки картофеля (картофельные чипсы, картофель фри, полуфабрикаты и другое). Стоимость инвестиционного проекта определяется согласно проектно-сметной документации: строительство от 140 000 тонн в год по сырью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предприятие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10 588 666 600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27 "Создание и расширение предприятия по производству масложировой продукции"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с необходимым оборудованием для переработки масличных культур и (или) производства масложировой продукции. Условия для расчета субсидий: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масличных культур от 500 тонн в сутки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8 313 471</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строительстве предприятия мощностью переработки масличных культур от 200 тонн в сутки </w:t>
            </w:r>
          </w:p>
        </w:tc>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6 125 935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масличных культур от 100 тонн в сутки</w:t>
            </w:r>
          </w:p>
        </w:tc>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3 902 360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от 100 тонн в сутки по сырью для производства пищевых масложировых продуктов, за исключением масла растительного</w:t>
            </w:r>
          </w:p>
        </w:tc>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18 764 052</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предприятия с необходимым оборудованием для переработки растительных и животных жиров для производства непищевой масложировой продукции (гранул) мощностью от 3 тонн в сутки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207 100 416</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28 "Создание и расширение предприятия по производству продуктов глубокой переработки зерновых культур"</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с необходимым оборудованием для производства одного и (или) более видов продуктов глубокой переработки зерновых культур*. Условия для расчета субсидий: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строительстве и расширении действующего предприятия глубокой переработки зерна мощностью от 170 тонн сырья в сутки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зерна с необходимым оборудованием для производства одного и более видов крупяной продукции и (или) сухих завтраков. Условия для расчета субсидий: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2 тонн в час по сырью для производства крупяной продукции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838 241 450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2 тонн в час по сырью для производства крупяной продукции</w:t>
            </w:r>
          </w:p>
        </w:tc>
        <w:tc>
          <w:tcPr>
            <w:tcW w:w="0" w:type="auto"/>
            <w:gridSpan w:val="7"/>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102 818 435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от 0,2 тонны в час по производству сухих завтраков</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от 0,2 тонны в час по производству сухих завтраков</w:t>
            </w:r>
          </w:p>
        </w:tc>
        <w:tc>
          <w:tcPr>
            <w:tcW w:w="0" w:type="auto"/>
            <w:gridSpan w:val="7"/>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муки для производства макаронных изделий с необходимым оборудованием для производства одного и более видов продукции. Условия для расчета субсидий: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1 тонны в час по сырью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1 тонны в час по сырью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512 244 000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 * За исключением предприятий по переработке зерна для производства товарной муки.</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29 "Создание и расширение предприятия по производству сахара"</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Предприятие по переработке сахарной свеклы с необходимым оборудованием для приемки и переработки сырья. Условия для расчета субсидий: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5000 тонн в сутки по сырью</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сутки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1600 тонн в сутки по сырью</w:t>
            </w:r>
          </w:p>
        </w:tc>
        <w:tc>
          <w:tcPr>
            <w:tcW w:w="0" w:type="auto"/>
            <w:gridSpan w:val="11"/>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3 615 384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Свеклоприемный пункт: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автомобильные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сырьевой лаборатории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буртоукладочная машина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тонна/час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767 148</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активного вентилирования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тонна/час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Линия по переработке жома (прессование)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сутки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106 783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жома (грануляция)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сутки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2 082 753</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и техники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30 "Приобретение оборудования для расширения предприятия по производству кондитерских изделий мощностью от 2 000 тонн продукции в год"</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производства кондитерских изделий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готовой продукции/год</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и техники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31 "Расширение яичных птицефабрик с увеличением производственной мощности от 50 миллионов яиц в год"</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 техническая характеристика техники, оборудования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техники, оборудования тенге</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кур-несушек</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квадратный метр одного птичника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молодняка</w:t>
            </w:r>
          </w:p>
        </w:tc>
        <w:tc>
          <w:tcPr>
            <w:tcW w:w="0" w:type="auto"/>
            <w:gridSpan w:val="7"/>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яиц</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квадратный метр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 и проектно-сметная документация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302 343 584</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Технологическое оборудование - клеточное оборудование для содержания ремонтного молодняка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 место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 клеточное оборудование для содержания промышленной несушки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 место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Яйцесортировальная машина 90 000 яиц/час</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352 296 000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убою птицы до 1 500 гол /час</w:t>
            </w:r>
          </w:p>
        </w:tc>
        <w:tc>
          <w:tcPr>
            <w:tcW w:w="0" w:type="auto"/>
            <w:gridSpan w:val="7"/>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53 020 468</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 переработке отходов убойного </w:t>
            </w:r>
          </w:p>
        </w:tc>
        <w:tc>
          <w:tcPr>
            <w:tcW w:w="0" w:type="auto"/>
            <w:gridSpan w:val="7"/>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29 568 000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c>
          <w:tcPr>
            <w:tcW w:w="0" w:type="auto"/>
            <w:gridSpan w:val="7"/>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21 518 000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Яйцевоз-рефрежератор</w:t>
            </w:r>
          </w:p>
        </w:tc>
        <w:tc>
          <w:tcPr>
            <w:tcW w:w="0" w:type="auto"/>
            <w:gridSpan w:val="7"/>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w:t>
            </w:r>
          </w:p>
        </w:tc>
        <w:tc>
          <w:tcPr>
            <w:tcW w:w="0" w:type="auto"/>
            <w:gridSpan w:val="7"/>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Вилочный погрузчик</w:t>
            </w:r>
          </w:p>
        </w:tc>
        <w:tc>
          <w:tcPr>
            <w:tcW w:w="0" w:type="auto"/>
            <w:gridSpan w:val="7"/>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7"/>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Грузовик</w:t>
            </w:r>
          </w:p>
        </w:tc>
        <w:tc>
          <w:tcPr>
            <w:tcW w:w="0" w:type="auto"/>
            <w:gridSpan w:val="7"/>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17 273 000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32 "Создание и расширение рыбоводного объекта с замкнутым циклом водообеспечения для выращивания от 20 тонн товарной рыбы в год или приобретение оборудования для создания рыбоводного хозяйства с применением садковой линии для производства от 40 тонн товарной рыбы в год"</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Рыбоводный комплекс с замкнутым циклом водообеспечения, укомплектованный аэраторами (кислородными станциями) инженерного типа для насыщения воды кислородом, системой автоматизированного кормления, водоснабжения, вентиляции и отопления, холодильным оборудованием, с необходимой техникой и оборудованием для обслуживания объекта. Здания и сооружения для рыбоводной установки. Стоимость инвестиционного проекта определяется согласно проектно-сметной документации: при строительстве при расширении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проекта на 1 (одну) тонну продукции (тенге)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6 200 000 4 300 000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Садковая линия, состоящая из садков общей площадью 500 квадратный метр</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Воздуходувка</w:t>
            </w: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w:t>
            </w: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Электропитание для аэраторов, кормораздатчиков</w:t>
            </w: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экспресс анализа воды</w:t>
            </w: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Живорыбный контейнер</w:t>
            </w: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холодильник объемом от 10 тонн</w:t>
            </w: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0" w:type="auto"/>
            <w:gridSpan w:val="7"/>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33 "Приобретение оборудования для агрохимических лабораторий по анализу почв"</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по агрохимическому анализу почв, оснащенная необходимым оборудованием: автоматическим анализатором сегментированного потока c автосамплером, оборудованием для массовой пробоподготовки, спектрофотометром, оборудованием для массового анализа органического углерода (гумуса), пламенным фотометром с компрессором и манометром под газ, мельницей для размола почвенных проб, лабораторным аквадистиллятором, аналитическими весами, термостатом, сушильным шкафом, вытяжным оборудованием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226 625 446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Атомно-эмиссионный спектрометр с индуктивно-связанной плазмой с автосамплером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пробоотборник почвы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лабораторная посудомоечная машина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7 011 750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34 "Создание искусственного водоема (прудокопани) для сбора талых вод"</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стоимость, тенге/единицу измерения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искусственного водоема (прудокопани) для сбора талых вод с полезным объемом при разовом наполнении не менее 4000 кубических метров</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кубический метр полезного объема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проекта определяется согласно проектно-сметной документации. Объем сбора воды искусственного водоема (прудокопани) равен к объему полугодового потребления воды для водопоя не менее 50 условных голов крупного рогатого скота в летний период с учетом нормы испарения. При необходимости обеспечения общей потребности воды одного хозяйства субсидируется несколько водоемов.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2021 года № 332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121" w:id="9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"Субсидирование по возмещению части расходов, понесенных субъектом</w:t>
      </w:r>
      <w:r>
        <w:br/>
      </w:r>
      <w:r>
        <w:rPr>
          <w:rFonts w:ascii="Times New Roman"/>
          <w:b/>
          <w:i w:val="false"/>
          <w:color w:val="000000"/>
        </w:rPr>
        <w:t>агропромышленного комплекса при инвестиционных вложениях"</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8"/>
        <w:gridCol w:w="1077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Нур-Султана, Алматы и Шымкента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8"/>
          <w:p>
            <w:pPr>
              <w:spacing w:after="20"/>
              <w:ind w:left="20"/>
              <w:jc w:val="both"/>
            </w:pPr>
            <w:r>
              <w:rPr>
                <w:rFonts w:ascii="Times New Roman"/>
                <w:b w:val="false"/>
                <w:i w:val="false"/>
                <w:color w:val="000000"/>
                <w:sz w:val="20"/>
              </w:rPr>
              <w:t>
Прием заявок и выдача результатов оказания государственной услуги осуществляются через:</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1) веб-портал "электронного правительства" www.egov.kz (далее – портал);</w:t>
            </w:r>
          </w:p>
          <w:p>
            <w:pPr>
              <w:spacing w:after="20"/>
              <w:ind w:left="20"/>
              <w:jc w:val="both"/>
            </w:pPr>
            <w:r>
              <w:rPr>
                <w:rFonts w:ascii="Times New Roman"/>
                <w:b w:val="false"/>
                <w:i w:val="false"/>
                <w:color w:val="000000"/>
                <w:sz w:val="20"/>
              </w:rPr>
              <w:t>
2) "Государственную корпорацию "Правительство для граждан" (далее – Государственная корпорация).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(четырнадцать) - рабочих дней.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договора инвестиционного субсидирования, либо мотивированный отказ в оказании государственной услуги.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9"/>
          <w:p>
            <w:pPr>
              <w:spacing w:after="20"/>
              <w:ind w:left="20"/>
              <w:jc w:val="both"/>
            </w:pPr>
            <w:r>
              <w:rPr>
                <w:rFonts w:ascii="Times New Roman"/>
                <w:b w:val="false"/>
                <w:i w:val="false"/>
                <w:color w:val="000000"/>
                <w:sz w:val="20"/>
              </w:rPr>
              <w:t>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заявок и выдача результатов оказания государственной услуги осуществляются следующим рабочим днем).</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Государственной корпорации – с понедельника по субботу включительно, в соответствии с установленным графиком работы с 09:00 до 20:00 часов без перерыва на обед, за исключением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государственная услуга оказывается в порядке электронной очереди, по месту нахождения объекта субсидирования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Услугодателя – с понедельника по пятницу включительно с 9:00 до 17:30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0"/>
          <w:p>
            <w:pPr>
              <w:spacing w:after="20"/>
              <w:ind w:left="20"/>
              <w:jc w:val="both"/>
            </w:pPr>
            <w:r>
              <w:rPr>
                <w:rFonts w:ascii="Times New Roman"/>
                <w:b w:val="false"/>
                <w:i w:val="false"/>
                <w:color w:val="000000"/>
                <w:sz w:val="20"/>
              </w:rPr>
              <w:t>
По инвестиционным проектам, которые не введены в эксплуатацию, услугополучатель подает заявку с приложением к ней необходимых документов указанных в заявке:</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заявки через портал – в формате "PDF (Portable Document Format)" (сканированная копия подписанного и заверенного печатью (при наличии) услугополучателя бумажного варианта);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Государственную корпорацию – в бумажной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По инвестиционным проектам уже введенным в эксплуатацию, а также по фактически приобретенной технике, машинам и оборудованию, услугополучатель подает заявку с приложением к ней необходимых документов указанных в заявке, которая рассматривается без применения двухэтапных процедур:</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портал – в формате "PDF (Portable Document Format)" (сканированная копия подписанного и заверенного печатью (при наличии) услугополучателя бумажного варианта);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Государственную корпорацию – в бумажной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втором этапе (после завершения работ) услугополучатель подает заявку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Правилам субсидирования по возмещению части расходов, понесенных субъектом агропромышленного комплекса, при инвестиционных вложениях, утвержденным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портал – в электронном формате "PDF (Portable Document Format)" (сканированная копия подписанного и заверенного печатью (при наличии) услугополучателя бумажного варианта), при подаче через Государственную корпорацию – в бумажной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К заявке прилагаются следующие подтверждающие, правоустанавливающие и (или) регистрационные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копии акта приемки объекта инвестиционного проекта в эксплуатацию (при создании новых производственных мощностей или расширение действующих) или акта ввода в эксплуатацию пускового комплекса или очереди инвестиционного проекта (по случаям, указанным в пункте 16 Правил) в соответствии с формой акта приемки объекта в эксплуатацию,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по инвестициям и развитию Республики Казахстан от 24 апреля 2017 года № 234 (зарегистрирован в Реестре государственной регистрации нормативных правовых актов № 15141) (далее – форма акта приемки объекта в эксплуатацию), а также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73 Закона Республики Казахстан "Об архитектурной, градостроительной и строительной деятельности в Республике Казахстан" (далее – Закон об архитектурной, градостроительной и строительной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копии акта ввода оборудования в эксплуатацию между покупателем и поставщиком (при приобретении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копии договоров купли-продажи, электронные и/или бумажные счета-фактуры по приобретенным товарам, работам, услугам, подтверждающие инвестиционные вложения на создание новых либо расширение действующих производственных мощностей, документов, подтверждающих оплату;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копии проектно-сметной документации, имеющей положительное заключение экспертизы проектов в соответствии со </w:t>
            </w:r>
            <w:r>
              <w:rPr>
                <w:rFonts w:ascii="Times New Roman"/>
                <w:b w:val="false"/>
                <w:i w:val="false"/>
                <w:color w:val="000000"/>
                <w:sz w:val="20"/>
              </w:rPr>
              <w:t>статьей 60</w:t>
            </w:r>
            <w:r>
              <w:rPr>
                <w:rFonts w:ascii="Times New Roman"/>
                <w:b w:val="false"/>
                <w:i w:val="false"/>
                <w:color w:val="000000"/>
                <w:sz w:val="20"/>
              </w:rPr>
              <w:t xml:space="preserve"> и </w:t>
            </w:r>
            <w:r>
              <w:rPr>
                <w:rFonts w:ascii="Times New Roman"/>
                <w:b w:val="false"/>
                <w:i w:val="false"/>
                <w:color w:val="000000"/>
                <w:sz w:val="20"/>
              </w:rPr>
              <w:t>главой 9-1</w:t>
            </w:r>
            <w:r>
              <w:rPr>
                <w:rFonts w:ascii="Times New Roman"/>
                <w:b w:val="false"/>
                <w:i w:val="false"/>
                <w:color w:val="000000"/>
                <w:sz w:val="20"/>
              </w:rPr>
              <w:t xml:space="preserve"> Закона об архитектурной, градостроительной и строительной деятельности (по паспортам проектов, по которым предусмотрено субсидирование в соответствии с проектно-сметной документацией);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копии актов приема-передачи сельскохозяйственной, специальной техники и технологического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копии паспорта производителя техники, машины и (или) оборудования, сертификата соответствия или декларации о соответствии на технику, машину или оборудование;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копии кредитных/лизинговых договоров, заверенные финансовым институтом в случае осуществления инвестиционных вложений за счет привлеченных средств в финансовых институтах;</w:t>
            </w:r>
          </w:p>
          <w:p>
            <w:pPr>
              <w:spacing w:after="20"/>
              <w:ind w:left="20"/>
              <w:jc w:val="both"/>
            </w:pPr>
            <w:r>
              <w:rPr>
                <w:rFonts w:ascii="Times New Roman"/>
                <w:b w:val="false"/>
                <w:i w:val="false"/>
                <w:color w:val="000000"/>
                <w:sz w:val="20"/>
              </w:rPr>
              <w:t>
</w:t>
            </w:r>
            <w:r>
              <w:rPr>
                <w:rFonts w:ascii="Times New Roman"/>
                <w:b w:val="false"/>
                <w:i w:val="false"/>
                <w:color w:val="000000"/>
                <w:sz w:val="20"/>
              </w:rPr>
              <w:t>8) в случае подачи заявки на получение второго транша в соответствии с подпунктом 2) пункта 17 Правил инвестор (услугополучатель) прикрепляет в электронном формате "PDF (Portable Document Format)" (сканированная копия бумажного варианта) подтверждающие документы (бизнес-план, электронные счета-фактуры по реализации готовой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подтверждения заявленного в бизнес-плане объема произведенной продукции, группой специалистов составляется акт осмотра о достижении не менее 30 (тридцати) % объема произведенной продукции, который готовится, на основании документов, указанных в настоящем подпункте, а также в соответствии со статистической формой общегосударственного статистического наблюдения "Отчет предприятия о производстве продукции (товаров, услуг)" (код 151103128, индекс 1-П, периодичность квартальная), утвержденной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по статистике Министерства национальной экономики Республики Казахстан от 15 ноября 2017 года № 173 "Об утверждении статистических форм общегосударственных статистических наблюдений по статистике промышленности и окружающей среды и инструкций по их заполнению" (зарегистрирован в Реестре государственной регистрации нормативных правовых актов № 16060), инвестора (услугополучателя) за квартал, предшествующий моменту подачи заявки инвестора (услугополучателя) на втором этапе, за исключением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копии свидетельства о постановке на регистрационный учет по налогу на добавленную стоимость (для субъектов агропромышленного комплекса, состоящих на регистрационном учете по налогу на добавленную стоимость);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копии статистической формы общегосударственного статистического наблюдения "Отчет об инвестициях в основной капитал" (индекс 1-инвест, периодичность месячная), утвержденной </w:t>
            </w:r>
            <w:r>
              <w:rPr>
                <w:rFonts w:ascii="Times New Roman"/>
                <w:b w:val="false"/>
                <w:i w:val="false"/>
                <w:color w:val="000000"/>
                <w:sz w:val="20"/>
              </w:rPr>
              <w:t>приказом</w:t>
            </w:r>
            <w:r>
              <w:rPr>
                <w:rFonts w:ascii="Times New Roman"/>
                <w:b w:val="false"/>
                <w:i w:val="false"/>
                <w:color w:val="000000"/>
                <w:sz w:val="20"/>
              </w:rPr>
              <w:t xml:space="preserve"> Председателя Комитета по статистике Министерства национальной экономики Республики Казахстан от 4 февраля 2020 года № 16 "Об утверждении статистических форм общегосударственных статистических наблюдений по статистике инвестиций и строительства и инструкций по их заполнению" (зарегистрирован в Реестре государственной регистрации нормативных правовых актов № 19994);</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Заявки для применения механизма перечисления субсидий на специальный счет финансового института авансовым платежом подаются услугополучателем по форме согласно приложению 5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физического лица,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При подаче заявки через Государственную корпорацию, услугополучатель предъявляет документ, удостоверяющий личность (для идентификации личности).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1"/>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01"/>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2"/>
          <w:p>
            <w:pPr>
              <w:spacing w:after="20"/>
              <w:ind w:left="20"/>
              <w:jc w:val="both"/>
            </w:pPr>
            <w:r>
              <w:rPr>
                <w:rFonts w:ascii="Times New Roman"/>
                <w:b w:val="false"/>
                <w:i w:val="false"/>
                <w:color w:val="000000"/>
                <w:sz w:val="20"/>
              </w:rPr>
              <w:t>
Адреса мест оказания государственной услуги размещены на:</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соответствующего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Министерства сельского хозяйства Республики Казахстан www.gov.kz.</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w:t>
            </w:r>
          </w:p>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портале. Единый контакт-центр: 1414, 8 800 080 77 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