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35ac" w14:textId="5a43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21 декабря 2015 года № 983 "Об утверждении форм документов, формируемых при проведении медико-социальной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17 ноября 2021 года № 425. Зарегистрирован в Министерстве юстиции Республики Казахстан 19 ноября 2021 года № 25221. Утратил силу приказом Заместителя Премьер-Министра - Министра труда и социальной защиты населения Республики Казахстан от 28 июля 2023 года № 318.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28.07.2023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21 декабря 2015 года № 983 "Об утверждении форм документов, формируемых при проведении медико-социальной экспертизы" (зарегистрирован в Реестре государственной регистрации нормативных правовых актов за № 12886)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"О социальной защите инвалидов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8) и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исключить.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Сакеева Р.К.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 425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both"/>
      </w:pPr>
      <w:bookmarkStart w:name="z22" w:id="1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Министрлігі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Еңбек, әлеуметтік қорғау және көші-қон комитетінің ______________ бойынша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Комитета труда, социальной защиты и миграции по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_______________бөлімінің</w:t>
      </w:r>
    </w:p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Мүгедектік және кәсіптік еңбек ету қабілетінен айырылу дәрежесі туралы</w:t>
      </w:r>
      <w:r>
        <w:br/>
      </w:r>
      <w:r>
        <w:rPr>
          <w:rFonts w:ascii="Times New Roman"/>
          <w:b/>
          <w:i w:val="false"/>
          <w:color w:val="000000"/>
        </w:rPr>
        <w:t>анықтамаларды есепке алу журналы</w:t>
      </w:r>
      <w:r>
        <w:br/>
      </w:r>
      <w:r>
        <w:rPr>
          <w:rFonts w:ascii="Times New Roman"/>
          <w:b/>
          <w:i w:val="false"/>
          <w:color w:val="000000"/>
        </w:rPr>
        <w:t>Журнал учета справок об инвалидности и степени утраты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профессиональной трудоспособности отдела _______________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 жылғы "___" ________ басталды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__ жылғы "___" ________ аяқталды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Мүгедектік туралы анықтамалардың қозғалысын есепке алу</w:t>
      </w:r>
      <w:r>
        <w:br/>
      </w:r>
      <w:r>
        <w:rPr>
          <w:rFonts w:ascii="Times New Roman"/>
          <w:b/>
          <w:i w:val="false"/>
          <w:color w:val="000000"/>
        </w:rPr>
        <w:t>Учет движения справок об инвалидности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(1 - 50 страница)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 туралы анықтаманың сериясы,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№ справки об инвалидности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Алушының тегi, аты, әкесiнiң аты (ол болған кезде),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наличии), подпись получателя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(саны)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(количество)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Кәсіптік еңбек ету қабілетінен айырылу дәрежесі туралы анықтамалардың қозғалысын есепке алу</w:t>
      </w:r>
      <w:r>
        <w:br/>
      </w:r>
      <w:r>
        <w:rPr>
          <w:rFonts w:ascii="Times New Roman"/>
          <w:b/>
          <w:i w:val="false"/>
          <w:color w:val="000000"/>
        </w:rPr>
        <w:t>Учет движения справок о степени утраты профессиональной трудоспособности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(50 - 100 страница)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еңбек ету қабілетінен айырылу дәрежесі туралы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Алушының тегi, аты, әкесiнiң аты (ол болған кезде),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наличии), подпись получателя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(саны)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(количество)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до начала заполнения должен быть пронумерован, прошнурован и скреплен штампом и подписью заместителя руководителя по вопросам медико-социальной экспертизы.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Нөмірленген және тігілген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Пронумеровано и прошнуровано______________________ бет/листа (ов)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(жазбаша/прописью)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медициналық-әлеуметтік сараптама мәселелері жөніндегі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по вопросам медико-социальной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(Тегi, аты, әкесiнiң аты (ол болған кезде), 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"___"____________20___ жыл/год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М.О./М.П.</w:t>
            </w:r>
          </w:p>
        </w:tc>
      </w:tr>
    </w:tbl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исправления, дополнения, изменения, внесенные в журнал, должны быть оговорены, скреплены подписью руководителя отдела и штампом.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 425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983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both"/>
      </w:pPr>
      <w:bookmarkStart w:name="z36" w:id="18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Министрлігі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Еңбек, әлеуметтік қорғау және көші-қон комитетінің ______________ бойынша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Комитета труда, социальной защиты и миграции по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бөлімінің</w:t>
      </w:r>
    </w:p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Мүгедектік туралы анықтаманы беруді тіркеу журналы</w:t>
      </w:r>
      <w:r>
        <w:br/>
      </w:r>
      <w:r>
        <w:rPr>
          <w:rFonts w:ascii="Times New Roman"/>
          <w:b/>
          <w:i w:val="false"/>
          <w:color w:val="000000"/>
        </w:rPr>
        <w:t>Журнал регистрации выдачи справки об инвалидности отдела ____________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 жылғы "___" ________ басталды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 жылғы "___" ________ аяқталды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(ол болған кезде)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 тобы, себебі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Группа, причина инвалидности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инвалидности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Анықтаманың сериясы,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Серия, № справки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Алушының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получателя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до начала заполнения должен быть пронумерован, прошнурован и скреплен штампом и подписью заместителя руководителя по вопросам медико-социальной экспертизы.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Нөмірленген және тігілген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Пронумеровано и прошнуровано ___________________ бет/листа (ов).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(жазбаша/прописью)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медициналық-әлеуметтік сараптама мәселелері жөніндегі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по вопросам медико-социальной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(Тегi, аты, әкесiнiң аты (ол болған кезде), қолы/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"___"____________20___ жыл/год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М.О./М.П.</w:t>
            </w:r>
          </w:p>
        </w:tc>
      </w:tr>
    </w:tbl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исправления, дополнения, изменения, внесенные в журнал, должны быть оговорены, скреплены подписью руководителя отдела и штампом.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 425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983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both"/>
      </w:pPr>
      <w:bookmarkStart w:name="z45" w:id="23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Министрлігі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Еңбек, әлеуметтік қорғау және көші-қон комитетінің ______________ бойынша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Комитета труда, социальной защиты и миграции по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бөлімінің</w:t>
      </w:r>
    </w:p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 еңбек ету қабілетінен айырылу дәрежесі туралы анықтаманы беруді тіркеу журналы</w:t>
      </w:r>
      <w:r>
        <w:br/>
      </w:r>
      <w:r>
        <w:rPr>
          <w:rFonts w:ascii="Times New Roman"/>
          <w:b/>
          <w:i w:val="false"/>
          <w:color w:val="000000"/>
        </w:rPr>
        <w:t>Журнал регистрации выдачи справки о степени утраты общей трудоспособности отдела ___________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 жылғы "___" ________ басталды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 жылғы "___" ________ аяқталды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(ол болған кезде)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 ету қабілетінен айырылу дәрежесі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утраты общей трудоспособности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 ету қабілетінен айырылу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утраты общей трудоспособности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Анықтаманың сериясы,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Серия,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справки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Алушының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получателя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до начала заполнения должен быть пронумерован, прошнурован и скреплен штампом и подписью заместителя руководителя по вопросам медико-социальной экспертизы.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Нөмірленген және тігілген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Пронумеровано и прошнуровано ___________________ бет/листа (ов)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(жазбаша/прописью)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медициналық-әлеуметтік сараптама мәселелері жөніндегі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по вопросам медико-социальной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(Тегi, аты, әкесiнiң аты (ол болған кезде), 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"___"____________20___ жыл/год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М.О./М.П.</w:t>
            </w:r>
          </w:p>
        </w:tc>
      </w:tr>
    </w:tbl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исправления, дополнения, изменения, внесенные в журнал, должны быть оговорены, скреплены подписью руководителя отдела и штампом.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 425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983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4" w:id="28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Министрлігі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Еңбек, әлеуметтік қорғау және көші-қон комитетінің ______________ бойынша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Комитета труда, социальной защиты и миграции по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бөлімінің</w:t>
      </w:r>
    </w:p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Кәсіптік еңбек ету қабілетінен айырылу дәрежесі туралы анықтаманы және кәсіптік еңбек ету қабілетінен айырылу дәрежесі туралы анықтамадан және медициналық-әлеуметтік сараптама актісінен үзінді көшірмені беруді тіркеу журналы</w:t>
      </w:r>
      <w:r>
        <w:br/>
      </w:r>
      <w:r>
        <w:rPr>
          <w:rFonts w:ascii="Times New Roman"/>
          <w:b/>
          <w:i w:val="false"/>
          <w:color w:val="000000"/>
        </w:rPr>
        <w:t>Журнал регистрации выдачи справки о степени утраты профессиональной трудоспособности и выписки из справки о степени утраты профессиональной трудоспособности и акта медико-социальной экспертизы отдела____________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 жылғы "___" ________ басталды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 жылғы "___" ________ аяқталды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(ол болған кезде)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еңбек ету қабілетінен айырылу дәрежесі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утраты профессиональной трудоспособности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еңбек ету қабілетінен айырылу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утраты профессиональной трудоспособности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Анықтаманың сериясы,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№ справки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Алушының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получателя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до начала заполнения должен быть пронумерован, прошнурован и скреплен штампом и подписью заместителя руководителя по вопросам медико-социальной экспертизы.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Нөмірленген және тігілген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Пронумеровано и прошнуровано ___________________ бет/листа (ов)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(жазбаша/прописью)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медициналық-әлеуметтік сараптама мәселелері жөніндегі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по вопросам медико-социальной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(Тегi, аты, әкесiнiң аты (ол болған кезде), 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"___"____________20___ жыл/год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М.О./М.П.</w:t>
            </w:r>
          </w:p>
        </w:tc>
      </w:tr>
    </w:tbl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исправления, дополнения, изменения, внесенные в журнал, должны быть оговорены, скреплены подписью руководителя отдела и штампом.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 425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983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62" w:id="32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Министрлігі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Еңбек, әлеуметтік қорғау және көші-қон комитетінің ______________ бойынша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Комитета труда, социальной защиты и миграции по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бөлімінің</w:t>
      </w:r>
    </w:p>
    <w:bookmarkStart w:name="z6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Зардап шеккен қызметкердің қосымша көмек түрлеріне және күтімге мұқтаждығы туралы қорытындыларды беруді тіркеу журналы</w:t>
      </w:r>
      <w:r>
        <w:br/>
      </w:r>
      <w:r>
        <w:rPr>
          <w:rFonts w:ascii="Times New Roman"/>
          <w:b/>
          <w:i w:val="false"/>
          <w:color w:val="000000"/>
        </w:rPr>
        <w:t>Журнал регистрации выдачи заключений о нуждаемости пострадавшего работника в дополнительных видах помощи и уходе отдела ________________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 жылғы "___" ________ басталды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 жылғы "___" ________ аяқталды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(ол болған кезде)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көмек түрлеріне және күтімге мұқтаж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Нуждается в дополнительных видах помощи и уходе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Қорытындының сериясы,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№ заключения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Алушының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получателя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до начала заполнения должен быть пронумерован, прошнурован и скреплен штампом и подписью заместителя руководителя по вопросам медико-социальной экспертизы.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Нөмірленген және тігілген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Пронумеровано и прошнуровано ___________________ бет/листа (ов)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(жазбаша/прописью)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медициналық-әлеуметтік сараптама мәселелері жөніндегі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по вопросам медико-социальной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(Тегi, аты, әкесiнiң аты (ол болған кезде), 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"___"____________20___жыл/год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М.О./М.П.</w:t>
            </w:r>
          </w:p>
        </w:tc>
      </w:tr>
    </w:tbl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исправления, дополнения, изменения, внесенные в журнал, должны быть оговорены, скреплены подписью руководителя отдела и штампом.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 425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983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0" w:id="36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Министрлігі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Еңбек, әлеуметтік қорғау және көші-қон комитетінің ______________ бойынша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Комитета труда, социальной защиты и миграции по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________________бөлімінің</w:t>
      </w:r>
    </w:p>
    <w:bookmarkStart w:name="z7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Медициналық-әлеуметтік сараптама актілерінің қозғалысын есепке алу журналы</w:t>
      </w:r>
      <w:r>
        <w:br/>
      </w:r>
      <w:r>
        <w:rPr>
          <w:rFonts w:ascii="Times New Roman"/>
          <w:b/>
          <w:i w:val="false"/>
          <w:color w:val="000000"/>
        </w:rPr>
        <w:t>Журнал учета движения актов медико-социальной экспертизы отдела ______________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 жылғы "___" ________ басталды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 жылғы "___" ________ аяқталды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отправки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(ол болған кезде)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куәландырылған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освидетельство 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(мүгедектік тобы, себебі, мерзімі, жалпы еңбек ету қабілетінен айырылу дәрежесі мен мерзімі, кәсіптік еңбек ету қабілетінен айырылу дәрежесі, себебі, мерзімі) Заключение (группа, причина, срок инвалидности, степень и срок утраты общей трудоспособности, степень, причина, срок утраты профессиональной трудоспособности)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Қандай құжаттың негізінде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какого документа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Кімге берілді, қайда жіберілді.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передано, куда направлено.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подпись отправителя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Жіберушінің тегі, аты, әкесінің аты (ол болған кезде),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наличии), подпись отправителя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до начала заполнения должен быть пронумерован, прошнурован и скреплен штампом и подписью руководителя отдела.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Нөмірленген және тігілген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Пронумеровано и прошнуровано ___________________ бет/листа (ов)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(жазбаша/прописью)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 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(Тегi, аты, әкесiнiң аты (ол болған кезде), 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Фамилия, имя, отчество (при его наличии),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"___"____________20___ жыл/год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М.О./М.П.</w:t>
            </w:r>
          </w:p>
        </w:tc>
      </w:tr>
    </w:tbl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исправления, дополнения, изменения, внесенные в журнал, должны быть оговорены, скреплены подписью руководителя отдела и штампом.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