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1c7d" w14:textId="dea1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22 ноября 2021 года № 437. Зарегистрирован в Министерстве юстиции Республики Казахстан 24 ноября 2021 года № 25356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предусмотренными 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 № 437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труда и социальной защиты населения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Республики Казахстан от 16 мая 2018 года № 188 "Об утверждении Перечня открытых данных Министерства труда и социальной защиты населения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за № 17073).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Казахстан, в которые вносятся изменения и дополнение, утвержденного приказом Министра труда и социальной защиты населения Республики Казахстан от 11 октября 2018 № 433 "О внесении изменений и дополнения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за № 17646).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от 3 июля 2019 года № 354 "О внесении изменения в приказ Министра труда и социальной защиты населения Республики Казахстан от 16 мая 2018 года № 188 "Об утверждении перечня открытых данных Министерства труда и социальной защиты населения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за № 18986).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