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9b45d" w14:textId="ca9b4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Графика представления респондентами первичных статистических данных по общегосударственным и ведомственным статистическим наблюдениям на 2022 год</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24 ноября 2021 года № 35. Зарегистрирован в Министерстве юстиции Республики Казахстан 27 ноября 2021 года № 25440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19 Закона Республики Казахстан "О государственной статистике"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График</w:t>
      </w:r>
      <w:r>
        <w:rPr>
          <w:rFonts w:ascii="Times New Roman"/>
          <w:b w:val="false"/>
          <w:i w:val="false"/>
          <w:color w:val="000000"/>
          <w:sz w:val="28"/>
        </w:rPr>
        <w:t xml:space="preserve"> представления респондентами первичных статистических данных по общегосударственным и ведомственным статистическим наблюдениям на 2022 год.</w:t>
      </w:r>
    </w:p>
    <w:bookmarkEnd w:id="1"/>
    <w:bookmarkStart w:name="z6" w:id="2"/>
    <w:p>
      <w:pPr>
        <w:spacing w:after="0"/>
        <w:ind w:left="0"/>
        <w:jc w:val="both"/>
      </w:pPr>
      <w:r>
        <w:rPr>
          <w:rFonts w:ascii="Times New Roman"/>
          <w:b w:val="false"/>
          <w:i w:val="false"/>
          <w:color w:val="000000"/>
          <w:sz w:val="28"/>
        </w:rPr>
        <w:t>
      2.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4"/>
    <w:bookmarkStart w:name="z9" w:id="5"/>
    <w:p>
      <w:pPr>
        <w:spacing w:after="0"/>
        <w:ind w:left="0"/>
        <w:jc w:val="both"/>
      </w:pPr>
      <w:r>
        <w:rPr>
          <w:rFonts w:ascii="Times New Roman"/>
          <w:b w:val="false"/>
          <w:i w:val="false"/>
          <w:color w:val="000000"/>
          <w:sz w:val="28"/>
        </w:rPr>
        <w:t>
      3.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подразделений и территориальных органов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w:t>
      </w:r>
    </w:p>
    <w:bookmarkEnd w:id="6"/>
    <w:bookmarkStart w:name="z11" w:id="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руководителя</w:t>
            </w:r>
            <w:r>
              <w:br/>
            </w:r>
            <w:r>
              <w:rPr>
                <w:rFonts w:ascii="Times New Roman"/>
                <w:b w:val="false"/>
                <w:i w:val="false"/>
                <w:color w:val="000000"/>
                <w:sz w:val="20"/>
              </w:rPr>
              <w:t>от 24 ноября 2021 года № 35</w:t>
            </w:r>
          </w:p>
        </w:tc>
      </w:tr>
    </w:tbl>
    <w:bookmarkStart w:name="z14" w:id="8"/>
    <w:p>
      <w:pPr>
        <w:spacing w:after="0"/>
        <w:ind w:left="0"/>
        <w:jc w:val="left"/>
      </w:pPr>
      <w:r>
        <w:rPr>
          <w:rFonts w:ascii="Times New Roman"/>
          <w:b/>
          <w:i w:val="false"/>
          <w:color w:val="000000"/>
        </w:rPr>
        <w:t xml:space="preserve"> График представления респондентами первичных статистических данных</w:t>
      </w:r>
      <w:r>
        <w:br/>
      </w:r>
      <w:r>
        <w:rPr>
          <w:rFonts w:ascii="Times New Roman"/>
          <w:b/>
          <w:i w:val="false"/>
          <w:color w:val="000000"/>
        </w:rPr>
        <w:t>по общегосударственным и ведомственным статистическим наблюдениям на 2022 год</w:t>
      </w:r>
      <w:r>
        <w:br/>
      </w:r>
      <w:r>
        <w:rPr>
          <w:rFonts w:ascii="Times New Roman"/>
          <w:b/>
          <w:i w:val="false"/>
          <w:color w:val="000000"/>
        </w:rPr>
        <w:t>общегосударственные статистические наблюдения, проводимые Бюро национальной</w:t>
      </w:r>
      <w:r>
        <w:br/>
      </w:r>
      <w:r>
        <w:rPr>
          <w:rFonts w:ascii="Times New Roman"/>
          <w:b/>
          <w:i w:val="false"/>
          <w:color w:val="000000"/>
        </w:rPr>
        <w:t>статистики Агентства по стратегическому планированию и реформам Республики Казахстан</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428"/>
        <w:gridCol w:w="539"/>
        <w:gridCol w:w="790"/>
        <w:gridCol w:w="35"/>
        <w:gridCol w:w="36"/>
        <w:gridCol w:w="104"/>
        <w:gridCol w:w="93"/>
        <w:gridCol w:w="187"/>
        <w:gridCol w:w="94"/>
        <w:gridCol w:w="419"/>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w:t>
            </w:r>
          </w:p>
          <w:bookmarkEnd w:id="9"/>
          <w:p>
            <w:pPr>
              <w:spacing w:after="20"/>
              <w:ind w:left="20"/>
              <w:jc w:val="both"/>
            </w:pPr>
            <w:r>
              <w:rPr>
                <w:rFonts w:ascii="Times New Roman"/>
                <w:b w:val="false"/>
                <w:i w:val="false"/>
                <w:color w:val="000000"/>
                <w:sz w:val="20"/>
              </w:rPr>
              <w:t>
п/п</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 респондентов</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статистической формы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статистической формы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представления респондентами первичных статистических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респондентами первичных статистических данных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предприятий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Информацию представляют вновь созданные юридические лица и (или) их филиалы и представительства в областной, городской, районный органы статистики, по месту нахождения</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Опрос новых предприятий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календарных дней со дня государственной регистрации в органах, осуществляющих государственную регистрацию или Международном финансовом центре "Астана"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занимающиеся предпринимательской деятельностью с численностью работников не более 100 человек, за исключением представивших статистическую форму "Отчет о деятельности малого предприятия" (индекс 2-МП) в 1-3 квартале текущего года, а также зарегистрированных в отчетном периоде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видах экономической деятельности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октября (включительно) после отчетного периода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сельского, лесного, охотничьего и рыбного хозяйства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Представляют:</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все юридические лица и (или) их структурные и обособленные подразделения с основным или вторичным видами деятельности по кодам Общего классификатора видов экономической деятельности 01.4 - "Животноводство" и 01.5 - "Смешанное сельское хозяйство";</w:t>
            </w:r>
          </w:p>
          <w:p>
            <w:pPr>
              <w:spacing w:after="20"/>
              <w:ind w:left="20"/>
              <w:jc w:val="both"/>
            </w:pPr>
            <w:r>
              <w:rPr>
                <w:rFonts w:ascii="Times New Roman"/>
                <w:b w:val="false"/>
                <w:i w:val="false"/>
                <w:color w:val="000000"/>
                <w:sz w:val="20"/>
              </w:rPr>
              <w:t>
все индивидуальные предприниматели и крестьянские или фермерские хозяйства с основным или вторичным видами деятельности по кодам Общего классификатора видов экономической деятельности 01.4 -"Животноводство" и 01.5 - "Смешанное сельское хозяйство" с численностью работников свыше 100 человек</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состоянии животноводства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Представляют:</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все юридические лица и (или) их структурные и обособленные подразделения с основным или вторичным видами деятельности по кодам Общего классификатора видов экономической деятельности 01.4 -"Животноводство" и 01.5 - "Смешанное сельское хозяйство";</w:t>
            </w:r>
          </w:p>
          <w:p>
            <w:pPr>
              <w:spacing w:after="20"/>
              <w:ind w:left="20"/>
              <w:jc w:val="both"/>
            </w:pPr>
            <w:r>
              <w:rPr>
                <w:rFonts w:ascii="Times New Roman"/>
                <w:b w:val="false"/>
                <w:i w:val="false"/>
                <w:color w:val="000000"/>
                <w:sz w:val="20"/>
              </w:rPr>
              <w:t>
все индивидуальные предприниматели и крестьянские или фермерские хозяйства с основным или вторичным видами деятельности по кодам Общего классификатора видов экономической деятельности 01.4 - "Животноводство" и 01.5 - "Смешанное сельское хозяйство" с численностью работников свыше 100 человек</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состоянии животноводства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хозяйствующие субъекты, занимающиеся выращиванием, переработкой, торговлей, хранением и использованием зерновых и бобовых культур: юридические лица и (или) их структурные и обособленные подразделения; индивидуальные предприниматели, крестьянские или фермерские хозяйства (с посевной площадью зерновых и бобовых культур свыше 10 гектар)</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зерна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(зерно)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 кроме 3 января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крестьянские или фермерские хозяйства, индивидуальные предприниматели, занимающиеся выращиванием, переработкой, торговлей, хранением и использованием зерновых и бобовых культур</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и движении зерна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(зерно)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видами деятельности, индивидуальные предприниматели по коду Общего классификатора видов экономической деятельности 01.7 - "Охота и отлов, включая предоставление услуг в этих областях" и физические лица, зарегистрированные в установленном порядке и получившие разрешение на пользование животным миром</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по охоте и отлову, включая предоставление услуг в этих областях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2-охота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февраля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наблюдении принимают участие попавшие в выборку индивидуальные предприниматели, крестьянские или фермерские хозяйства и хозяйства населения, имеющие скот и птицу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Производство продукции животноводства</w:t>
            </w:r>
          </w:p>
          <w:bookmarkEnd w:id="12"/>
          <w:p>
            <w:pPr>
              <w:spacing w:after="20"/>
              <w:ind w:left="20"/>
              <w:jc w:val="both"/>
            </w:pPr>
            <w:r>
              <w:rPr>
                <w:rFonts w:ascii="Times New Roman"/>
                <w:b w:val="false"/>
                <w:i w:val="false"/>
                <w:color w:val="000000"/>
                <w:sz w:val="20"/>
              </w:rPr>
              <w:t>
в мелких крестьянских или фермерских хозяйствах и хозяйствах населения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период с 11 по 25 марта,</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с 11 по 25 июня,</w:t>
            </w:r>
          </w:p>
          <w:p>
            <w:pPr>
              <w:spacing w:after="20"/>
              <w:ind w:left="20"/>
              <w:jc w:val="both"/>
            </w:pPr>
            <w:r>
              <w:rPr>
                <w:rFonts w:ascii="Times New Roman"/>
                <w:b w:val="false"/>
                <w:i w:val="false"/>
                <w:color w:val="000000"/>
                <w:sz w:val="20"/>
              </w:rPr>
              <w:t>
</w:t>
            </w:r>
            <w:r>
              <w:rPr>
                <w:rFonts w:ascii="Times New Roman"/>
                <w:b w:val="false"/>
                <w:i w:val="false"/>
                <w:color w:val="000000"/>
                <w:sz w:val="20"/>
              </w:rPr>
              <w:t>с 11 по 25 сентября,</w:t>
            </w:r>
          </w:p>
          <w:p>
            <w:pPr>
              <w:spacing w:after="20"/>
              <w:ind w:left="20"/>
              <w:jc w:val="both"/>
            </w:pPr>
            <w:r>
              <w:rPr>
                <w:rFonts w:ascii="Times New Roman"/>
                <w:b w:val="false"/>
                <w:i w:val="false"/>
                <w:color w:val="000000"/>
                <w:sz w:val="20"/>
              </w:rPr>
              <w:t>
с 11 по 25 декабря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по коду Общего классификатора видов экономической деятельности 03 "Рыболовство и рыбоводство" и физические лица, имеющие разрешение на пользование животным миром и (или) договор на ведение рыбного хозяйства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рыболовстве и аквакультуре</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1-рыба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(далее – ОКЭД) 02 - "Лесоводство и лесозаготовки", 01.3 - "Воспроизводство растений" и индивидуальные предприниматели при наличии лесорубочного билета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в лесоводстве и лесозаготовках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21 февраля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Представляют:</w:t>
            </w:r>
          </w:p>
          <w:bookmarkEnd w:id="14"/>
          <w:p>
            <w:pPr>
              <w:spacing w:after="20"/>
              <w:ind w:left="20"/>
              <w:jc w:val="both"/>
            </w:pPr>
            <w:r>
              <w:rPr>
                <w:rFonts w:ascii="Times New Roman"/>
                <w:b w:val="false"/>
                <w:i w:val="false"/>
                <w:color w:val="000000"/>
                <w:sz w:val="20"/>
              </w:rPr>
              <w:t>
все юридические лица и (или) их структурные и обособленные подразделения с основным или вторичным видами экономической деятельности по кодам Общего классификатора видов экономической деятельности (далее – ОКЭД) 01.1, 01.2, 01.3, 01.4, 01.5; все индивидуальные предприниматели, включая крестьянские или фермерские хозяйства, с основным или вторичным видами экономической деятельности по кодам ОКЭД 01.1, 01.2, 01.3, 01.4, 01.5 с численностью работников свыше 100 человек; попавшие в выборку индивидуальные предприниматели, включая крестьянские или фермерские хозяйства, с основным или вторичным видами экономической деятельности по кодам ОКЭД 01.1, 01.2, 01.3, 01.4, 01.5 с численностью работников до 100 человек</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сельхозформирования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01.1 "Выращивание одно или двухлетних культур", 01.2 "Выращивание многолетних культур", 01.3 "Воспроизводство растений" и 01.5 "Смешанное сельское хозяйство"</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итогах сева под урожай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июня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видами экономической деятельности по кодам Общего классификатора видов экономической деятельности (далее – ОКЭД) 01.1, 01.2, 01.3, 01.5; индивидуальные предприниматели, включая крестьянские или фермерские хозяйства, с основным или вторичным видами экономической деятельности по кодам ОКЭД 01.1, 01.2, 01.3, 01.4, 01.5 с численностью работников свыше 100 человек; попавшие в выборку индивидуальные предприниматели, включая крестьянские или фермерские хозяйства, с основным или вторичным видами экономической деятельности по кодам ОКЭД 01.1, 01.2, 01.3, 01.5 с численностью работников до 100 человек</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сборе урожая сельскохозяйственных культур</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29-сх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ноября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наблюдении принимают участие сельскохозяйственные предприятия и попавшие в выборку индивидуальные предприниматели и крестьянские или фермерские хозяйства, посеявшие в отчетном году пшеницу и/или рис</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обследования урожайности зерновой культуры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(урожайность)</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годовая</w:t>
            </w:r>
          </w:p>
          <w:bookmarkEnd w:id="15"/>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с 1 июля по 1 ноября</w:t>
            </w:r>
          </w:p>
          <w:bookmarkEnd w:id="16"/>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организации, имеющие аккредитованные в установленном порядке лаборатории по проведению экспертизы качества зерна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 лабораторного определения влажности и веса сельскохозяйственной культуры перед уборкой урожая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организации, имеющие аккредитованные в установленном порядке лаборатории по проведению экспертизы качества зерна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 лабораторного определения влажности и веса сельскохозяйственной культуры после уборки урожая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наблюдении принимают участие попавшие в выборку хозяйства населения, имеющие посевные площади, сенокосы и пастбища, многолетние насаждения и теплицы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сборе урожая сельскохозяйственных культур в хозяйствах населения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ноября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видами деятельности по кодам Общего классификатора видов экономической деятельности 01.1 Выращивание одно или двухлетних культур, 01.2 Выращивание многолетних культур, 01.3 Воспроизводство растений, 01.4 Животноводство, 01.5 Смешанное сельское хозяйство, 01.6 Деятельность, способствующая выращиванию сельскохозяйственных культур и разведению животных и деятельность по обработке урожая</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сельскохозяйственных предприятиях построек и сооружений сельскохозяйственного назначения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49-сх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апреля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крестьянские или фермерские хозяйства, индивидуальные предприниматели, занимающиеся выращиванием, переработкой, торговлей и хранением семян масличных культур</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и движении семян масличных культур</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3-сх (масличные)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сервисно-заготовительные центры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сервисно-заготовительных центров</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1-СЗЦ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сельскохозяйственные кооперативы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сельскохозяйственного кооператива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28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крестьянские или фермерские хозяйства, индивидуальные предприниматели, занимающиеся выращиванием сельскохозяйственных культур в защищенном грунте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сборе урожая сельскохозяйственных культур в защищенном грунте</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1-теплица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после отчетного периода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промышленного производства и окружающей среды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"Промышленность" (согласно кодам Общего классификатора видов экономической деятельности - ОКЭД 05-33, 35-39): со списочной численностью работающих свыше 100 человек; со списочной численностью работающих до 100 человек с годовым объемом производства свыше 1000 миллион тенге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предприятия о производстве и отгрузке продукции (товаров, услуг)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"Промышленность" (согласно кодам Общего классификатора видов экономической деятельности - ОКЭД 05-33, 35-39) со списочной численностью работающих до 100 человек (за исключением предприятий с годовым объемом производства свыше 1000 млн.тенге); с вторичным видом деятельности "Промышленность" независимо от численности работающих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предприятия о производстве продукции (товаров, услуг)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работников, с основным и (или) вторичным видом деятельности "Промышленность" (согласно кодам Общего классификатора видов экономической деятельности - ОКЭД 05-33, 35-39)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предприятия о производстве и отгрузке продукции (товаров, услуг)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видом деятельности "Промышленность" (согласно кодам Общего классификатора видов экономической деятельности - ОКЭД 05-33, 35-39), независимо от численности работающих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производственных мощностей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27.</w:t>
            </w:r>
          </w:p>
          <w:bookmarkEnd w:id="17"/>
          <w:p>
            <w:pPr>
              <w:spacing w:after="20"/>
              <w:ind w:left="20"/>
              <w:jc w:val="both"/>
            </w:pP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индивидуальные предприниматели с основным и (или) вторичным видом деятельности согласно кодам Общего классификатора видов экономической деятельности 05-33, 35-39 и крестьянские или фермерские хозяйства независимо от вида деятельности, занимающиеся производством промышленной продукции</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производстве промышленной продукции (товаров, услуг) индивидуальным предпринимателем</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01-ИП (пром)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февраля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все юридические лица и (или) их структурные и обособленные подразделения и индивидуальные предприниматели с основным и (или) вторичным видами деятельности "Сбор неопасных отходов" согласно коду Общего классификатора видов экономической деятельности - 38.11.0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сборе и вывозе коммунальных отходов</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1-отходы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все юридические лица и (или) их структурные и обособленные подразделения и индивидуальные предприниматели с основным и (или) вторичным видами деятельности "Сбор, обработка и удаление отходов; утилизация (восстановление) материалов" согласно коду Общего классификатора видов экономической деятельности 38 (кроме 38.12.0 "Сбор опасных отходов" и 38.22.0 "Обработка и удаление опасных отходов")</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переработке (сортировке), утилизации и захоронении (депонировании) отходов</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2-отходы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имеющие стационарные источники загрязнения воздуха, с объемами загрязняющих веществ, разрешенных к выбросу в атмосферный воздух более 0,999 тонн в год и (или) от 0,500 до 0,999 тонн включительно при наличии в составе выбросов загрязняющих веществ 1 и (или) 2 класса опасности</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охране атмосферного воздуха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(воздух)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апреля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использующие природные ресурсы, имеющие стационарные источники выбросов и сбросов загрязняющих веществ, отходы производства, потребления и осуществляющие природоохранную деятельность</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затратах на охрану окружающей среды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апреля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все юридические лица и (или) их структурные и обособленные подразделения, индивидуальные предприниматели с основным или вторичным видами деятельности "Сбор, обработка и распределение воды", "Сбор и обработка сточных вод" согласно кодам Общего классификатора видов экономической деятельности - 36, 37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Отчет о работе предприятий, осуществляющих эксплуатацию систем водоснабжения и (или) водоотведения</w:t>
            </w:r>
          </w:p>
          <w:bookmarkEnd w:id="18"/>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22 февраля (включительно) после отчетного периода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энергетики и товарных рынков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филиалы и представительства, осуществляющие добычу, транспортировку и продажу природного газа с основным или вторичным видом деятельности согласно коду Общего классификатора видов экономической деятельности-06.20, 49.50, 35.2, 35.23, 46.71.2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газовых предприятий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видом деятельности "Снабжение паром, горячей водой и кондиционированным воздухом" согласно коду Общего классификатора видов экономической деятельности - 35.3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тепловых электростанций и котельных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филиалы и представительства, осуществляющие, добычу сырой нефти и попутного газа, производство продуктов нефтепереработки, оптовую торговлю сырой нефтью и попутным газом, оптовую торговлю авиационным бензином и керосином, оптовую торговлю автомобильным бензином, оптовую торговлю дизельным топливом, оптовую торговлю мазутом топочным (только предприятия, осуществляющие исключительно импортированными нефтепродуктами) с основным или вторичным видом деятельности согласно коду Общего классификатора видов экономической деятельности-06.10.0, 19.20.1, 46.71.1, 46.71.5, 46.71.6, 46.71.7, 46.71.8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нефтедобывающих, нефтеперерабатывающих предприятий и предприятий, торгующих нефтепродуктами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1-НЕФТЬ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численностью свыше 100 человек – сплошным методом, с видом деятельности 49-53 независимо от численности, численностью до 100 человек − выборочным методом с основным и вторичным видом экономической деятельности согласно кодам Общего классификатора видов экономической деятельности 01-03, 07-33, 36-47, 55-99, являющиеся потребителями топлива и энергии, за исключением энергопроизводящих предприятий с основным видом деятельности 05 "Добыча угля", 06 "Добыча сырой нефти и природного газа", 19.20.1 "Производство продуктов нефтепереработки", 35 "Снабжение электроэнергией, газом, паром, горячей водой и кондиционированным воздухом"</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энергии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1-КПЭ</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филиалы и представительства, осуществляющие производство, передачу, распределение, продажу электроэнергии с основным или вторичным видам деятельности согласно коду Общего классификатора видов экономической деятельности - 35.1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выработке, передаче, распределении и продаже электрической энергии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1-ЭЛЕКТРОЭНЕРГИЯ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филиалы и представительства, осуществляющие, добычу угля и лигнита, производство продукции коксовых печей, производство чугуна, стали и ферросплавов с основным или вторичным видом деятельности согласно коду Общего классификатора видов экономической деятельности - 05 "Добыча угля", 05.2 "Добыча лигнита (бурого угля)", 19.1 "Производство продукции коксовых печей", 24.1 "Производство чугуна, стали и ферросплавов"</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угольных предприятий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1-УГОЛЬ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инвестиций и строительства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осуществляющие инвестиционную деятельность, независимо от численности работающих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инвестициях в основной капитал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осуществляющие инвестиционную деятельность, независимо от численности работающих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инвестиционной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апреля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структурные подразделения местных исполнительных органов, осуществляющие функции в сфере архитектуры и градостроительства, а также крестьянские или фермерские хозяйства по вводимым в эксплуатацию объектам.</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вводе в эксплуатацию объектов индивидуальными застройщиками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структурное подразделение местных исполнительных органов, осуществляющее функции в сфере архитектуры и градостроительства, а также крестьянские или фермерские хозяйства по вводимым в эксплуатацию объектам</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вводе в эксплуатацию объектов индивидуальными застройщиками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осуществляющие в отчетном периоде ввод объектов в эксплуатацию независимо от численности работающих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вводе в эксплуатацию объектов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их структурные и обособленные подразделения, осуществляющие в отчетном периоде ввод объектов в эксплуатацию независимо от численности работающих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вводе в эксплуатацию объектов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"Строительство" согласно кодам Общего классификатора видов экономической деятельности 41-43 с численностью работающих более 100 человек</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выполненных строительных работах (услугах)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"Строительство" согласно кодам Общего классификатора видов экономической деятельности 41-43 с численностью работающих до 100 человек</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выполненных строительных работах (услугах)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 (малые)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"Строительство" согласно кодам Общего классификатора видов экономической деятельности 41-43 независимо от численности работающих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выполненных строительных работах (услугах)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крестьянские, фермерские хозяйства в форме индивидуального предпринимательства и индивидуального предпринимательства в форме совместного предпринимательства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инвестициях в основной капитал крестьянских или фермерских хозяйств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1-КФХ инвест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квартала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внутренней торговли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являющиеся собственниками (владельцами) торговых рынков с основным (и) или вторичным видом деятельности (согласно коду Общего классификатора видов экономической деятельности ОКЭД 68.20.3)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торговых рынках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12-торговля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февраля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созданные в организационно-правовой форме акционерного общества, осуществляющие организационное и техническое обеспечение торгов путем их непосредственного проведения с использованием торговой системы товарной биржи с основным видом экономической деятельности (согласно коду Общего классификатора видов экономической деятельности 66.11.1)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товарной биржи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1-биржа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численностью работников свыше 100 человек, а также попавшие в выборку юридические лица с численностью работников до 100 человек, основной вид экономической деятельности которых относится к кодам Общего классификатора видов экономической деятельности 45-оптовая и розничная торговля автомобилями и мотоциклами и их ремонт; 46 (кроме кода 46.1) - оптовая торговля, за исключением торговли автомобилями и мотоциклами; 47-розничная торговля, кроме торговли автомобилями и мотоциклами; 56 - предоставление услуг по обеспечению питанием и напитками</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реализации товаров и услуг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2-торговля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(собственники, арендаторы), осуществляющие эксплуатацию автозаправочных, автогазозаправочных, автогазонаполнительных компрессорных станций с основным (и) или вторичным видом экономической деятельности (согласно кодам Общего классификатора видов экономической деятельности 47.30.1, 47.30.3)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автозаправочных, газозаправочных и газонаполнительных станций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численностью работников свыше 100 человек, а также попавшие в выборку юридические лица с численностью работников до 100 человек индивидуальные предприниматели, с основным видом экономической деятельности согласно кодам Общего классификатора видов экономической деятельности: 45-оптовая и розничная торговля автомобилями и мотоциклами и их ремонт; 46-оптовая торговля, за исключением торговли автомобилями и мотоциклами; 47-розничная торговля, кроме торговли автомобилями и мотоциклами; 56-предоставление услуг по обеспечению питанием и напитками</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реализации товаров и услуг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основными видами экономической деятельности согласно кодам Общего классификатора видов экономической деятельности (далее – ОКЭД) 01,10-15,18, 20, 22, 23, 25, 26, 27, 28, 31,32, 45 (кроме 45.2, 45.40.3) , 46, 47 (кроме ОКЭД 47.91.0) 49, 51, 52, 53, 55, 56, 58, 59, 61, 62, 63, 77,79, 81, 86, 90, 93 с численностью свыше 100 человек - сплошным методом, с численностью до 100 человек – выборочным методом; ОКЭД 47.91.0 независимо от численности – сплошным методом, а также индивидуальные предприниматели, осуществляющие электронную коммерцию, независимо от ОКЭД, по списку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электронной коммерции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Э-коммерция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до 25 февраля (включительно) после отчетного периода</w:t>
            </w:r>
          </w:p>
          <w:bookmarkEnd w:id="19"/>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внешней и взаимной торговли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а также физические лица, осуществляющие экспорт и (или) импорт с государствами-членами Евразийского экономического союза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взаимной торговле товарами c государствами-членами Евразийского экономического союза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числа (включительно) после отчетного периода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транспорта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независимо от численности работников, с основным или вторичным видом деятельности - "Грузовые перевозки автомобильным транспортом и услуги по перевозкам" (согласно коду Общего классификатора видов экономической деятельности (далее – ОКЭД) 49.4), с основным и вторичным видом деятельности "Прочий пассажирский сухопутный транспорт" (код ОКЭД 49.3), а также индивидуальные предприниматели, осуществляющие деятельность на городском электрическом транспорте (коды ОКЭД 49.31.2 и 49.31.3)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автомобильного и городского электрического транспорта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1-ТР (авто, электро)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 транспорт (согласно коду Общего классификатора видов экономической деятельности 49-51) (далее – ОКЭД), а также юридические лица, осуществляющие вторичные виды деятельности по перевозке пассажиров и грузов на коммерческой основе, индивидуальные предприниматели, осуществляющие перевозки пассажиров и грузов на речном транспорте, а так же перевозки пассажиров на морском и городском электрическом транспорте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транспорта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1-транспорт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работников, с основным видом деятельности – пассажирский железнодорожный транспорт, междугородний (согласно коду Общего классификатора видов экономической деятельности (далее – ОКЭД) код 49.1) и грузовой железнодорожный транспорт (код 49.2), а также предприятия других видов деятельности, имеющие на балансе подвижной состав железнодорожного транспорта и оказывающие услуги по предоставлению эксплуатационной длины железнодорожных линий</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подвижном составе железнодорожного транспорта и протяженности эксплуатационной длины железнодорожных линий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апреля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 транспорт (согласно коду Общего классификатора видов экономической деятельности (далее – ОКЭД) 49-51 и согласно коду ОКЭД с основным видом экономической деятельности 52.23.2), а также юридические лица, осуществляющие вторичные виды деятельности по перевозке пассажиров и грузов на коммерческой основе, индивидуальные предприниматели, осуществляющие перевозки пассажиров и грузов на речном транспорте, а так же перевозки пассажиров на морском и городском электрическом транспорте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транспорта по видам сообщений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2-транспорт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апреля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независимо от численности работников, с основным видом деятельности – складирование и хранение груза (согласно коду Общего классификатора видов экономической деятельности (далее – ОКЭД) 52.1) и вспомогательные виды деятельности при транспортировке (код ОКЭД 52.2), а также с вторичным видом деятельности – складирование и хранение зерна (код ОКЭД 52.10.1)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предприятий вспомогательной транспортной деятельности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2-ТР (вспомогательная деятельность)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апреля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независимо от численности работников, с основным и (или) вторичным видом деятельности – речной пассажирский транспорт (согласно коду Общего классификатора видов экономической деятельности (далее - ОКЭД) 50.3) и речной грузовой транспорт (код ОКЭД 50.4), а также юридические лица, осуществляющие вспомогательные услуги в области водного транспорта (код ОКЭД 52.22) и индивидуальные предприниматели, осуществляющие перевозки пассажиров и грузов на речном транспорте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протяженности судоходных внутренних путей и подвижном составе внутреннего водного транспорта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1-ТР (внутренние воды)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индивидуальные предприниматели, попавшие в выборку с основным и вторичным видом деятельности – Деятельность грузового автомобильного транспорта и предоставление услуг по переезду (согласно коду Общего классификатора видов экономической деятельности 49.4), осуществляющие перевозку грузов на коммерческой основе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Отчет о деятельности индивидуальных предпринимателей, осуществляющих перевозки</w:t>
            </w:r>
          </w:p>
          <w:bookmarkEnd w:id="20"/>
          <w:p>
            <w:pPr>
              <w:spacing w:after="20"/>
              <w:ind w:left="20"/>
              <w:jc w:val="both"/>
            </w:pPr>
            <w:r>
              <w:rPr>
                <w:rFonts w:ascii="Times New Roman"/>
                <w:b w:val="false"/>
                <w:i w:val="false"/>
                <w:color w:val="000000"/>
                <w:sz w:val="20"/>
              </w:rPr>
              <w:t>
грузов автомобильным транспортом</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1-ИП (автогрузы)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индивидуальные предприниматели, попавшие в выборку с основным видом деятельности – Деятельность прочего пассажирского сухопутного транспорта (согласно коду Общего классификатора видов экономической деятельности (далее – ОКЭД) 49.31.1, 49.31.9, 49.32.0, 49.39.0 осуществляющие перевозку пассажиров автобусами и такси на коммерческой основе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индивидуальных предпринимателей, осуществляющих перевозки пассажиров автомобильным транспортом</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1-ИП (автопассажиры)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связи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Представляется юридическими лицами и (или) их структурными и обособленными подразделениями независимо от численности, имеющими основной и вторичный виды экономической деятельности согласно кодам Общего классификатора видов экономической деятельности 53-почтовая и курьерская деятельность, 61-телекоммуникации, а также индивидуальными предпринимателями по списку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почтовой и курьерской деятельности и услугах связи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3-связь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Представляется юридическими лицами и (или) их структурными подразделениями, независимо от численности, имеющими основной и вторичный виды экономической деятельности согласно коду Общего классификатора видов экономической деятельности 53-почтовая и курьерская деятельность, а также индивидуальными предпринимателями по списку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почтовой и курьерской деятельности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1-связь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Представляется юридическими лицами и (или) их структурными и обособленными подразделениями, имеющими основной или вторичный виды экономической деятельности согласно коду Общего классификатора видов экономической деятельности 61 - телекоммуникации, а также индивидуальными предпринимателями по списку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связи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2-связь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марта (включительно) после отчетного периода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услуг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численностью работников свыше 100 человек, а также попавшие в выборку юридические лица с численностью работников до 100 человек, основной вид экономической деятельности которых относится к кодам Общего классификатора видов экономической деятельности 58-60, 62, 63, 64.20.0, 68-75, 77, 78, 80-82, 90-93, 95, 96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объеме оказанных услуг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2-услуги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а также попавшие в выборку индивидуальные предприниматели численностью работников до 50 человек с основным видом деятельности в сфере услуг, согласно кодам Общего классификатора видов экономической деятельности 58-60, 62, 63, 64.20.0, 68-75; 77, 78, 80-82; 90-93; 95, 96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объеме оказанных услуг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2-услуги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с основным видом деятельности в области лизинга, согласно кодам Общего классификатора видов экономической деятельности 64.91.1, 64.91.2, 77.11.2, 77.12.2, 77.31.2, 77.32.2, 77.33.2, 77.33.9, 77.34.2, 77.35.2, 77.39.2, 77.40.0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лизинговой деятельности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1-лизинг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а также попавшие в выборку индивидуальные предприниматели с основным видом деятельности в сфере IT услуг, согласно кодам Общего классификатора видов экономической деятельности 58.2; 62; 63.1.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объеме оказанных услуг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2-услуги (IT)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марта (включительно) после отчетного периода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культуры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осуществляющие деятельность зоопарков, океанариума, а также предприятия, имеющие на своем балансе зоопарки, согласно коду Общего классификатора видов экономической деятельности-91.04.1 "Деятельность ботанических садов и зоопарков"</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зоопарка, океанариума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1-зоопарк, океанариум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13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- 90.01.1 "Театральная деятельность" и 93.29.3 "Деятельность кукольных театров"</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театра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1-театр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видом деятельности согласно коду Общего классификатора видов экономической деятельности 90.01.3 "Деятельность цирков"</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цирка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1-цирк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- 93.21.0 "Деятельность развлекательных и тематических парков", юридические лица и (или) их структурные и обособленные подразделения, индивидуальные предприниматели, имеющие на своем балансе парки</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парка развлечений и отдыха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- 91.02.0 "Деятельность музеев"</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музея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1-музей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осуществляющие деятельность культурно-досуговых организаций, с основным или вторичным видом деятельности согласно коду Общего классификатора видов экономической деятельности - 93.29.9 "Прочие виды деятельности по организации отдыха и развлечений"</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культурно-досуговых организаций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1-досуг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19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- 91.01.2 "Библиотечная деятельность, включая деятельность читальных залов, лекториев, демонстрационных залов"</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библиотеки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1-библиотека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27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- 90.01.2 "Концертная деятельность"</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концертной деятельности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1-концерт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 код 59.11.0 "Деятельность по производству кино-, видеофильмов и телевизионных программ", 59.13.0 "Деятельность по распространению кино-, видеофильмов и телевизионных программ" и 59.14.0 "Деятельность по показу кинофильмов"</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киноматографической организации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1-кино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января (включительно) после отчетного периода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Статистика туризма</w:t>
            </w:r>
          </w:p>
          <w:bookmarkEnd w:id="21"/>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осуществляющие услуги по организации проживания, имеющие основной и вторичный виды экономической деятельности согласно коду Общего классификатора видов экономической деятельности (далее – ОКЭД) - 55 "Предоставление услуг по временному проживанию"</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мест размещения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2-туризм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наблюдении принимают участие домашние хозяйства, попавшие в выборку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обследования домашних хозяйств о расходах на поездки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января (включительно)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Опрашиваются посетители (нерезиденты) в аэропортах, на железнодорожных вокзалах, на автостанциях и на автомобильных пунктах пропуска на момент выезда из Казахстана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обследования посетителей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раза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и до 5 июля (включительно)</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Статистика инноваций</w:t>
            </w:r>
          </w:p>
          <w:bookmarkEnd w:id="22"/>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численностью свыше 100 человек – сплошным методом, численностью до 100 человек − выборочным методом с основным видом экономической деятельности согласно кодам Общего классификатора видов экономической деятельности 01-03, 05-09, 10-33, 35, 36-39, 41-43, 45-47, 49-53, 58-63, 64-66, 71, 72, 73, 74, 85.4, 86 и организаций, независимо от вида экономической деятельности, осуществлявшие инновационную деятельность по списку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инновационной деятельности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1-инновация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w:t>
            </w:r>
          </w:p>
          <w:bookmarkEnd w:id="23"/>
          <w:p>
            <w:pPr>
              <w:spacing w:after="20"/>
              <w:ind w:left="20"/>
              <w:jc w:val="both"/>
            </w:pPr>
            <w:r>
              <w:rPr>
                <w:rFonts w:ascii="Times New Roman"/>
                <w:b w:val="false"/>
                <w:i w:val="false"/>
                <w:color w:val="000000"/>
                <w:sz w:val="20"/>
              </w:rPr>
              <w:t>
Статистика науки</w:t>
            </w:r>
          </w:p>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экономической деятельности согласно кодам Общего классификатора видов экономической деятельности (далее ─ ОКЭД) 72, 85.4 и организации, независимо от вида экономической деятельности, осуществлявшие научно-исследовательские и опытно-конструкторские работы по списку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научно-исследовательских и опытно-конструкторских работах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1-наука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января (включительно) после отчетного периода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Статистика информационно-коммуникационных технологий</w:t>
            </w:r>
          </w:p>
          <w:bookmarkEnd w:id="24"/>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основными видами экономической деятельности согласно кодам Общего классификатора видов экономической деятельности (далее – ОКЭД) 01-03, 05-09, 10-33, 35, 36-39, 41-43, 45-47, 49-53, 55, 58-63, 64.19, 64.92, 65, 68-74, 77-82, 86, 93, 95.1 с численностью свыше 100 человек, ОКЭД 84.11, 84.12, 84.13, 84.21, 84.30 независимо от численности - сплошным методом, по вышеуказанным ОКЭД-ам (исключая ОКЭД 84.11, 84.12, 84.13, 84.21, 84.30) с численностью до 100 человек – выборочным методом</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использовании информационно-коммуникационных технологий на предприятиях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3-информ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19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наблюдении принимают участие домашние хозяйства, попавшие в выборку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обследования домашнего хозяйства об использовании информационно-коммуникационных технологий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января (включительно)</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w:t>
            </w:r>
          </w:p>
          <w:bookmarkEnd w:id="25"/>
          <w:p>
            <w:pPr>
              <w:spacing w:after="20"/>
              <w:ind w:left="20"/>
              <w:jc w:val="both"/>
            </w:pPr>
            <w:r>
              <w:rPr>
                <w:rFonts w:ascii="Times New Roman"/>
                <w:b w:val="false"/>
                <w:i w:val="false"/>
                <w:color w:val="000000"/>
                <w:sz w:val="20"/>
              </w:rPr>
              <w:t>
Статистика труда и занятости</w:t>
            </w:r>
          </w:p>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всех видов экономической деятельности, с численностью работников свыше 100 человек, а также с численностью до 100 человек, кроме отчитывающихся по статистической форме "О деятельности малого предприятия" (индекс 2-МП, периодичность квартальная)</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труду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всех видов экономической деятельности, с численностью работников свыше 100 человек, а также с численностью до 100 человек, кроме отчитывающихся по статистической форме "О деятельности малого предприятия" (индекс 2-МП, периодичность годовая)</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труду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 февраля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численностью работников свыше 250 человек, а также попавшие в выборку юридические лица и (или) их структурные и обособленные подразделения с численностью работников до 250 человек, кроме отчитывающихся по статистической форме "О деятельности малого предприятия" (индекс 2-МП, периодичность годовая)</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структуре и распределении заработной платы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(оплата труда)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мая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в сфере сельского, лесного и рыбного хозяйства, промышленности, строительства, транспорта и складирования, услуг по проживанию и питанию, информации и связи, профессиональной, научной и технической деятельности, здравоохранения и социальных услуг, за исключением отчитывающихся по статистической форме "О деятельности малого предприятия" (индекс 2-МП, периодичность годовая)</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численности работников, занятых во вредных и других неблагоприятных условиях труда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(Условия труда)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все юридические лица и (или) их структурные и обособленные подразделения со списочной численностью работников свыше 100 человек, осуществляющие все виды экономической деятельности, кроме: финансовой и страховой деятельности; государственного управления и обороны; обязательного социального обеспечения; деятельности по предоставлению прочих видов услуг; деятельности экстерриториальных организаций и органов.</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численности и потребности в кадрах крупных и средних предприятий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(вакансия)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Опрашиваются члены домашних хозяйств в возрасте 15 лет и старше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выборочного обследования занятости населения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17 января, 21 февраля, 24 марта,</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18 апреля, 16 мая,</w:t>
            </w:r>
          </w:p>
          <w:p>
            <w:pPr>
              <w:spacing w:after="20"/>
              <w:ind w:left="20"/>
              <w:jc w:val="both"/>
            </w:pPr>
            <w:r>
              <w:rPr>
                <w:rFonts w:ascii="Times New Roman"/>
                <w:b w:val="false"/>
                <w:i w:val="false"/>
                <w:color w:val="000000"/>
                <w:sz w:val="20"/>
              </w:rPr>
              <w:t>
20 июня</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xml:space="preserve">
18 июля, </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15 августа, 19 сентября, 17 октября, 21 ноября,</w:t>
            </w:r>
          </w:p>
          <w:p>
            <w:pPr>
              <w:spacing w:after="20"/>
              <w:ind w:left="20"/>
              <w:jc w:val="both"/>
            </w:pPr>
            <w:r>
              <w:rPr>
                <w:rFonts w:ascii="Times New Roman"/>
                <w:b w:val="false"/>
                <w:i w:val="false"/>
                <w:color w:val="000000"/>
                <w:sz w:val="20"/>
              </w:rPr>
              <w:t>
20 декабря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Опрашиваются члены домашних хозяйств в возрасте 15 лет и старше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Достойный труд</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 раза в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18 июля, 15 августа, 19 сентября</w:t>
            </w:r>
          </w:p>
          <w:bookmarkEnd w:id="28"/>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цен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 (или) вторичным видами деятельности согласно кодам Общего классификатора видов экономической деятельности (далее – ОКЭД): 05-39, 46, 70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на произведенную промышленную продукцию (товары, услуги) и ценах приобретения продукции производственно-технического назначения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17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осуществляющие экспорт и (или) импорт товаров, продукции</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экспортных поставок и импортных поступлений товаров, продукции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или вторичным видами деятельности согласно коду Общего классификатора видов экономической деятельности: 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на древесину необработанную и связанные с ней услуги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(лес)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числа (включительно) последнего месяца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или вторичным видами деятельности согласно кодам Общего классификатора видов экономической деятельности: 45, 46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оптовых продаж (поставок) товаров, продукции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(опт)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22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68.20 – Аренда и управление собственной или арендуемой недвижимостью</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на аренду коммерческой недвижимости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(аренда)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61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услуги связи для юридических лиц</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(связь)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21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53.1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почтовые услуги для юридических лиц</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(почта)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21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53.2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курьерские услуги для юридических лиц</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(курьер)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21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перевозку грузов предприятиями воздушного транспорта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тариф (воздушный)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49.20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перевозку грузов предприятиями железнодорожного транспорта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(железнодорожный)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17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49.41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перевозку грузов предприятиями автомобильного транспорта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(автомобильный)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49.50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транспортировку грузов предприятиями трубопроводного транспорта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(трубопроводный)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17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50.40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перевозку грузов предприятиями внутреннего водного транспорта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(внутренний водный)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перевозку грузов предприятиями морского транспорта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1-тариф (морской)</w:t>
            </w:r>
          </w:p>
          <w:bookmarkEnd w:id="29"/>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0"/>
          <w:p>
            <w:pPr>
              <w:spacing w:after="20"/>
              <w:ind w:left="20"/>
              <w:jc w:val="both"/>
            </w:pPr>
            <w:r>
              <w:rPr>
                <w:rFonts w:ascii="Times New Roman"/>
                <w:b w:val="false"/>
                <w:i w:val="false"/>
                <w:color w:val="000000"/>
                <w:sz w:val="20"/>
              </w:rPr>
              <w:t>
до 15 числа (включительно) отчетного периода</w:t>
            </w:r>
          </w:p>
          <w:bookmarkEnd w:id="30"/>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или вторичным видом деятельности согласно коду Общего классификатора видов экономической деятельности: 41-43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на приобретенные строительные материалы, детали и конструкции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крестьянские или фермерские хозяйства с основным или вторичным видом деятельности согласно коду Общего классификатора видов экономической деятельности: 01 - "Растениеводство и животноводство, охота и предоставление услуг в этих областях"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производителей на продукцию сельского хозяйства и приобретенные услуги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03-Рыболовство и рыбоводство, а также физические лица при наличии разрешения на пользование животным миром и ведение рыбного хозяйства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на продукцию рыболовства и рыбоводства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(рыба)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последнего месяца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социально-предпринимательские корпорации и (или) аффилированные им лица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и объемах закупа и реализации социально-значимых продовольственных товаров стабилизационных фондов</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1-СФ</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или вторичным видами деятельности согласно кодам Общего классификатора видов экономической деятельности: 52, 62, 63, 69-71, 73, 74, 77, 80-82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производителей на услуги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(услуги)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числа (включительно) после отчетного периода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w:t>
            </w:r>
          </w:p>
          <w:bookmarkEnd w:id="31"/>
          <w:p>
            <w:pPr>
              <w:spacing w:after="20"/>
              <w:ind w:left="20"/>
              <w:jc w:val="both"/>
            </w:pPr>
            <w:r>
              <w:rPr>
                <w:rFonts w:ascii="Times New Roman"/>
                <w:b w:val="false"/>
                <w:i w:val="false"/>
                <w:color w:val="000000"/>
                <w:sz w:val="20"/>
              </w:rPr>
              <w:t>
Структурная статистика</w:t>
            </w:r>
          </w:p>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финансово-хозяйственной деятельности предприятия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апреля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финансово-хозяйственной деятельности предприятия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осуществляющие деятельность по предоставлению микрокредитов</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микрокредитной деятельности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1-МКО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апреля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малого предприятия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малого предприятия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занимающиеся предпринимательской деятельностью, со списочной численностью работников свыше 100 человек и (или) их филиалы и представительства независимо от численности работников. Кроме этого, представляют государственные (бюджетные) учреждения, организации здравоохранения и образования, банки, страховые компании, предприятия, осуществляющие деятельность в области права, единый накопительный пенсионный фонд, общественные фонды, общественные объединения – независимо от численности работников</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состоянии основных фондов</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апреля (включительно) после отчетного периода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w:t>
            </w:r>
          </w:p>
          <w:bookmarkEnd w:id="32"/>
          <w:p>
            <w:pPr>
              <w:spacing w:after="20"/>
              <w:ind w:left="20"/>
              <w:jc w:val="both"/>
            </w:pPr>
            <w:r>
              <w:rPr>
                <w:rFonts w:ascii="Times New Roman"/>
                <w:b w:val="false"/>
                <w:i w:val="false"/>
                <w:color w:val="000000"/>
                <w:sz w:val="20"/>
              </w:rPr>
              <w:t>
Статистика конъюнктурных обследований</w:t>
            </w:r>
          </w:p>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"Промышленность" (согласно кодам Общего классификатора видов экономической деятельности – ОКЭД 05-33, 35-39)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конъюнктурного обследования деятельности промышленных предприятий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последнего месяца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"Сельское хозяйство" (согласно кодам Общего классификатора видов экономической деятельности – ОКЭД 01.1-01.64)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конъюнктурного обследования деятельности сельскохозяйственных предприятий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последнего месяца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"Строительство" (согласно кодам Общего классификатора видов экономической деятельности – ОКЭД 41-43)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конъюнктурного обследования деятельности строительных организаций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последнего месяца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"Почтовая и курьерская деятельность. Телекоммуникации" (согласно кодам Общего классификатора видов экономической деятельности – ОКЭД 53, 61)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конъюнктурного обследования деятельности предприятий связи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КСВ-1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последнего месяца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"Оптовая и розничная торговля; ремонт автомобилей и мотоциклов" (согласно кодам Общего классификатора видов экономической деятельности – ОКЭД 45.11, 45.19, 45.3, 45.4, 46, 47.1 - 47.9)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конъюнктурного обследования деятельности торговых предприятий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последнего месяца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"Транспорт" (согласно кодам Общего классификатора видов экономической деятельности – ОКЭД 49-51)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конъюнктурного обследования деятельности предприятий транспорта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КТР-1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последнего месяца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"Деятельность туристских агентств и операторов" (согласно кодам Общего классификатора видов экономической деятельности – ОКЭД 79.11-79.12)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конъюнктурного обследования деятельности туристских организаций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КТУ-001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последнего месяца отчетного периода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w:t>
            </w:r>
          </w:p>
          <w:bookmarkEnd w:id="33"/>
          <w:p>
            <w:pPr>
              <w:spacing w:after="20"/>
              <w:ind w:left="20"/>
              <w:jc w:val="both"/>
            </w:pPr>
            <w:r>
              <w:rPr>
                <w:rFonts w:ascii="Times New Roman"/>
                <w:b w:val="false"/>
                <w:i w:val="false"/>
                <w:color w:val="000000"/>
                <w:sz w:val="20"/>
              </w:rPr>
              <w:t>
Статистика образования</w:t>
            </w:r>
          </w:p>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высшие учебные заведения и научные организации, осуществляющие подготовку специалистов в области послевузовского образования</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послевузовском образовании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октября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филиалы и представительства, осуществляющие подготовку специалистов в области технического и профессионального, послесреднего образования, независимо от форм собственности и ведомственной принадлежности</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техническом и профессиональном, послесреднем образовании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октября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осуществляющие подготовку бакалавров и специалистов в области высшего образования, независимо от форм собственности и ведомственной принадлежности</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высшего учебного заведения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октября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"Образование" согласно коду Общего классификатора видов экономической деятельности (ОКЭД) - 85 независимо от формы собственности и численности работающих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основных показателях финансово-хозяйственной деятельности организации образования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Соцфин (образование)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апреля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"Образование" согласно коду Общего классификатора видов экономической деятельности (ОКЭД) - 85 независимо от формы собственности и численности работающих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организации образования об объеме оказанных услуг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образования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(включительно) после отчетного периода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здравоохранения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основными видами деятельности: "Деятельность в области здравоохранения" согласно коду Общего классификатора видов экономической деятельности (далее – ОКЭД) - 86, "Предоставление социальных услуг с обеспечением проживания" ОКЭД - 87, "Предоставление социальных услуг без обеспечения проживания" ОКЭД - 88 независимо от формы собственности и численности работающих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основных показателях финансово-хозяйственной деятельности организации здравоохранения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Соцфин (здравоохранение)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апреля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"Здравоохранение и социальное обслуживание населения" (согласно кодам Общего классификатора видов экономической деятельности (ОКЭД) - 86, 87, 88), независимо от численности работающих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объеме оказанных услуг в области здравоохранения и предоставления социальных услуг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здравоохранения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 вторичным видами деятельности согласно коду Общего классификатора видов экономической деятельности - 86.10.3 "Деятельность санаторно-курортных организаций" и Перечню санаторно-курортных организаций, приведенному в приложении к настоящей статистической форме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санаторно-курортной деятельности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1-санаторий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на которых был зарегистрирован несчастный случай в соответствии с порядком, установленным законодательством</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травматизме, связанном с трудовой деятельностью, и профессиональных заболеваниях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7-ТПЗ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социального обеспечения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деятельность которых направлена на оказание специальных социальных услуг в области социальной защиты населения (коды 87, 88 Общего классификатора видов экономической деятельности), независимо от форм собственности и ведомственной принадлежности</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организации по предоставлению специальных социальных услуг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3-социальное обеспечение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после отчетного периода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Статистика правонарушений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опросе принимают участие члены домашних хозяйств в возрасте 15 лет и старше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доверия населения к правоохранительным органам</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раза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до 16 мая (включительно)</w:t>
            </w:r>
          </w:p>
          <w:bookmarkEnd w:id="34"/>
          <w:p>
            <w:pPr>
              <w:spacing w:after="20"/>
              <w:ind w:left="20"/>
              <w:jc w:val="both"/>
            </w:pPr>
            <w:r>
              <w:rPr>
                <w:rFonts w:ascii="Times New Roman"/>
                <w:b w:val="false"/>
                <w:i w:val="false"/>
                <w:color w:val="000000"/>
                <w:sz w:val="20"/>
              </w:rPr>
              <w:t>
до 15 ноября (включительно)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Опрашиваются женщины в возрасте 15 лет и старше, проживающие в домашних хозяйствах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жизненный опыт женщин</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сентября (включительно)</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уровня жизни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опросе принимает участие один член домашнего хозяйства в возрасте 15 лет и старше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жизни населения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марта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Домашние хозяйства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Дневник учета ежедневных расходов</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Домашние хозяйства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Журнал учета ежеквартальных расходов и доходов домашних хозяйств</w:t>
            </w:r>
          </w:p>
          <w:bookmarkEnd w:id="35"/>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опросе принимает участие один член домашнего хозяйства в возрасте 15 лет и старше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Опрос взрослого населения о потреблении табака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июля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Домашние хозяйства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Вопросник для основного интервью</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декабря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Домашние хозяйства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Контрольная карточка состава домашнего хозяйства</w:t>
            </w:r>
          </w:p>
          <w:bookmarkEnd w:id="36"/>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(с ежеквартальным уточнением)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отчетного периода (до 20 числа (включительно) после отчетного периода)</w:t>
            </w:r>
          </w:p>
        </w:tc>
      </w:tr>
    </w:tbl>
    <w:bookmarkStart w:name="z49" w:id="37"/>
    <w:p>
      <w:pPr>
        <w:spacing w:after="0"/>
        <w:ind w:left="0"/>
        <w:jc w:val="left"/>
      </w:pPr>
      <w:r>
        <w:rPr>
          <w:rFonts w:ascii="Times New Roman"/>
          <w:b/>
          <w:i w:val="false"/>
          <w:color w:val="000000"/>
        </w:rPr>
        <w:t xml:space="preserve"> Ведомственные статистические наблюдения, проводимые государственными органами</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4788"/>
        <w:gridCol w:w="2189"/>
        <w:gridCol w:w="565"/>
        <w:gridCol w:w="432"/>
        <w:gridCol w:w="395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управлению земельными ресурсами Министерства сельского хозяйства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отделы сельского хозяйства и земельных отношений районов (городов областного значения), Управления сельского хозяйства и земельных отношений областей (города республиканского значения, столицы) Республики Казахстан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Отчет о наличии земель и распределении их по категориям, собственникам земельных участков, землепользователям и угодьям на 1 ноября _________ года</w:t>
            </w:r>
          </w:p>
          <w:bookmarkEnd w:id="38"/>
          <w:p>
            <w:pPr>
              <w:spacing w:after="20"/>
              <w:ind w:left="20"/>
              <w:jc w:val="both"/>
            </w:pP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ноября отчетного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отделы земельных отношений районов (городов областного значения), Управления земельных отношений областей (города республиканского значения, столицы) Республики Казахстан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наличии орошаемых земель и распределении их по категориям, собственникам земельных участков, землепользователям и угодьям на 1 ноября _________ года</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ноября отчетного года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Министрерство образования и науки Республики Казахстана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Предоставляют организации дошкольного образования, районные и городские отделы образования, Управления образования акиматов областей, городов республиканского значения и столицы, республиканские организации образования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дошкольном образовании</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октября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Министерсто здравоохранения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районные и городские Управления санитарно-эпидемиологического контроля, областные Департаменты санитарно-эпидемиологического контроля, филиал "Научно-практический центр санитарно-эпидемиологической экспертизы и мониторинга" Республиканского государственного предприятия на праве хозяйственного ведения "Национальный центр общественного здравоохранения" Министерства здравоохранения Республики Казахстан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отдельных инфекционных и паразитарных заболеваниях</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1-ОИПЗ</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числа месяца, следующего за отчетным периодом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организации здравоохранения районов, областей, города республиканского значения и столицы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числе заболеваний, зарегистрированных впервые в жизни установленным диагнозом</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7-ЧЗЗВЖУД</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числа следующего за отчетным кварталом месяца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организации здравоохранения районов, областей, города республиканского значения и столицы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медицинской помощи беременным, роженицам и родильницам</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21-БРР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февраля, следующего за отчетным периодом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организации здравоохранения районов, областей, города республиканского значения и столицы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сети и деятельности организаций здравоохранения</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26-сеть</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февраля, следующего за отчетным периодом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организации здравоохранения районов, областей, города республиканского значения и столицы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детской инвалидности</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27-ДИ</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февраля, следующего за отчетным периодом</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районные (городские), областные, городов Нур-Султан, Алматы и Шымкент уполномоченные органы по вопросам занятости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назначении и выплате жилищной помощи</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3-жилищная помощь</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районные (городские) уполномоченные органы по вопросам занятости - областным, городов</w:t>
            </w:r>
          </w:p>
          <w:bookmarkEnd w:id="39"/>
          <w:p>
            <w:pPr>
              <w:spacing w:after="20"/>
              <w:ind w:left="20"/>
              <w:jc w:val="both"/>
            </w:pPr>
            <w:r>
              <w:rPr>
                <w:rFonts w:ascii="Times New Roman"/>
                <w:b w:val="false"/>
                <w:i w:val="false"/>
                <w:color w:val="000000"/>
                <w:sz w:val="20"/>
              </w:rPr>
              <w:t>
Нур-Султан Алматы и Шымкент уполномоченным органам по вопросам занятости до 5 числа месяца, следующего после отчетного квартала, областные, городов Нур-Султан, Алматы и Шымкент уполномоченные органы по вопросам занятости в Акционерное общество "Центр развития трудовых ресурсов" Министерства труда и социальной защиты населения Республики Казахстан (далее - АО ЦРТР МТСЗН РК) до 15 числа месяца, следующего после отчетного квартала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районные (городские), областные уполномоченные органы по вопросам занятости и АО "ЦРТР" МТСЗН РК</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мероприятиях содействия занятости населения</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(трудоустройство)</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(городские) уполномоченные органы по вопросам занятости – 2-го числа после отчетного месяца, областные уполномоченные органы по вопросам занятости – 4-го числа после отчетного месяца, АО ЦРТР МТСЗН РК – 7- го числа после отчетного месяца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их филиалы и представительства по месту своего нахождения, районные (городские), областные уполномоченные органы по вопросам занятости и АО "ЦРТР" МТСЗН РК</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Сведения о скрытой безработице (о сокращенных и частично занятых работниках, задолженности по заработной плате)</w:t>
            </w:r>
          </w:p>
          <w:bookmarkEnd w:id="40"/>
          <w:p>
            <w:pPr>
              <w:spacing w:after="20"/>
              <w:ind w:left="20"/>
              <w:jc w:val="both"/>
            </w:pP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3-ТН (скрытая безработица)</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 и их филиалы и представительства по месту своего нахождения 3-го числа после отчетного месяца, районные (городские) уполномоченные органы по вопросам занятости – 5-го числа после отчетного месяца, областные уполномоченные органы по вопросам занятости – 7-го числа после отчетного месяца, АО ЦРТР МТСЗН РК – 10-го числа после отчетного месяца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и жилищно-коммунального хозяйства Министерства по инвестициям и развитию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индивидуальные предприниматели с основным и (или) вторичным видами деятельности согласно кодам Общего классификатора видов экономической деятельности: 02, 08, 16, 19, 20, 22-28, 31, 35, 46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отпускных ценах на строительные материалы, изделия, конструкции и инженерное оборудование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1-СМИО</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основными и (или) вторичными видами деятельности согласно кодам Общего классификатор видов экономической деятельности: 41-43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фактической стоимости приобретенных строительных материалов, изделий, конструкций и инженерного оборудования</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2-СМИО</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банки второго уровня, организации, осуществляющие отдельные виды банковских операций, держатели инфраструктурных облигаций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освоении и погашении правительственных и гарантированных государством займов, займов под поручительство государства</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1-ОПЗ</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числа месяца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структурные подразделения местного исполнительного органа области, города республиканского значения, столицы, осуществляющие функции в области физической культуры и спорта, республиканские, областные и городские школы высшего спортивного мастерства и республиканские центры олимпийской подготовки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развитии физической культуры и спорта в Республике Казахстан</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Банк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включенные в перечень респондентов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финансовых требованиях к нерезидентам и обязательствах перед ними</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1-ПБ</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10 числа второго месяца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предприятия, осуществляющие перевозки и транспортно-экспедиционные услуги авиационным, морским (речным), автомобильным, трубопроводным транспортом и передачу электроэнергии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транспорта, полученных от нерезидентов (предоставленных нерезидентам)</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2-ПБ</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Акционерное общество "Национальная компания Қазақстан Темір Жолы", акционерное общество "Пассажирские перевозки", предприятия железнодорожного транспорта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железнодорожного транспорта, полученных от нерезидентов (предоставленных нерезидентам)</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3-ПБ</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представители транспортных предприятий-нерезидентов всех видов транспорта, кроме железнодорожного</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операциях, осуществленных от имени транспортных предприятий-нерезидентов</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4-ПБ</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предприятия, занимающиеся вспомогательной и дополнительной транспортной деятельностью</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предоставленных транспортным предприятиям-нерезидентам</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5-ПБ</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органы государственного управления Республики Казахстан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международных операциях, внешних активах и обязательствах сектора государственного управления</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7-ПБ</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первого месяца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Представляется банками второго уровня, акционерным обществом "Банк Развития Казахстана"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состоянии финансовых требований к нерезидентам и обязательств перед ними</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9-ПБ</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числа первого месяца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организации, включенные в перечень респондентов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международных операциях с нерезидентами</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10-ПБ</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первого месяца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страховые организации, филиалы страховых (перестраховочных) организаций – нерезидентов осуществляющие свою деятельность на основании лицензии по отрасли "общее страхование"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страховании (перестраховании) нерезидентов и перестраховании рисков у нерезидентов по отрасли "общее страхование"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11-ПБ-ОС</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числа первого месяца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страховые организации, филиалы страховых (перестраховочных) организаций – нерезидентов осуществляющие свою деятельность на основании лицензии по отрасли "страховые жизни"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страховании (перестраховании) нерезидентов и перестраховании рисков у нерезидентов по отрасли "страхование жизни"</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11-ПБ-СЖ</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числа первого месяца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Представляется Национальным Банком Республики Казахстан в Министерство финансов Республики Казахстан, Министерством финансов Республики Казахстан в Национальный Банк Республики Казахстан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внешних государственных, гарантированных государством займах и займах, привлеченных под поручительство Республики Казахстан</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14-ПБ</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первого месяца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Представляется банками второго уровня, филиалами банков-нерезидентов в Республике Казахстан и акционерным обществом "Банк Развития Казахстана"; брокерами и (или) дилерами; организациями по управлению инвестиционным портфелем; номинальными держателями и регистраторами ценных бумаг; организациями, осуществляющими инвестиционное управление пенсионными активами; единым накопительным пенсионным фондом, добровольными накопительными пенсионными фондами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международных операциях по ценным бумагам с нерезидентами</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15-ПБ</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числа первого месяца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Представляется акционерным обществом "БТА БАНК"</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кредитах, выданных нерезидентам</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17-ПБ</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25 числа первого месяца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попавшие в выборку. Не представляют статистическую форму органы государственного управления и банки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обследования предприятий по платежному балансу</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ОПБ-1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запросу территориального органа Национального Банка Республики Казахстан</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даты, указанной в анкете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страховые (перестраховочные) организации, исламские страховые (перестраховочные) организации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требованиях и обязательствах по секторам экономики</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месяца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единый накопительный пенсионный фонд и добровольные накопительные пенсионные фонды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требованиях и обязательствах по собственным активам, классифицированных по секторам экономики</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НПФ-СА</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месяца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единый накопительный пенсионный фонд и добровольные накопительные пенсионные фонды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требованиях и обязательствах по пенсионным активам, классифицированных по секторам экономики</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НПФ-ПА</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месяца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экологии, геологии и природных ресурсов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лесовладельцы, областные территориальные инспекции лесного хозяйства и животного мира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рубкам, мерам ухода за лесом, отпуску древесины, подсочке и побочным лесным пользованиям</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(годовая)</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 до 10 января после отчетного периода, областные территориальные инспекции лесного хозяйства и животного мира – до 25 февраля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частные и государственные лесовладельцы, в ведении которых находятся покрытые лесом земли площадью более 1 гектара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лесного фонда и распределение лесного фонда по категориям государственного лесного фонда и угодьям</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 государственные лесовладельцы – до 20 января после отчетного периода, областные территориальные инспекции лесного хозяйства и животного мира – до 1 февраля после отчетного периода, Республиканское государственное казенное предприятие "Казахское лесоустроительное предприятие" – до 20 марта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лесовладельцы, областные территориальные инспекции лесного хозяйства и животного мира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остатках древесины на лесосеках и очистке мест рубок</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ЛХ (лесное хозяйство</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 до 10 января, 1 июля после отчетного периода, областные территориальные инспекции лесного хозяйства и животного мира – до 25 февраля, 10 июля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областные территориальные инспекции лесного хозяйства, Респбуликанское государственное казенное предприятие "Казахское лесоустроительное предприятие"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с лесными культурами и о лесовозобновлении</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ЛХ (лесное хозяйство</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 до 10 ноября после отчетного периода, областные территориальные инспекции лесного хозяйства и животного мира – до 20 ноября после отчетного периода, Республиканское государственное казенное предприятие "Казахское лесоустроительное предприятие" – до 15 января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лесовладельцы, областные территориальные инспекции лесного хозяйства и животного мира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подготовке и передаче лесосечного фонда, его породном составе и товарной структуре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ЛХ (лесное хозяйство)</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 до 10 января после отчетного периода, областные территориальные инспекции лесного хозяйства и животного мира – до 25 февраля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зональные лесосеменные станции, Республиканский лесной селекционно-семеноводческий центр, управления лесных отделов акиматов областей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посевных качествах семян древесных и кустарниковых пород</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ЛХ (лесное хозяйство)</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зональные лесосеменные станции – до 10 января после отчетного периода; Республиканский лесной селекционно-семеноводческий центр – до 20 января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 государственные лесовладельцы, областные территориальные инспекции лесного хозяйства и животного мира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лесных пожарах</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пожар (лес)</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декадная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 9, 19, 29 числа месяца, областные территориальные инспекции лесного хозяйства и животного мира – 10, 20, 30 числа месяца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лесовладельцы, областные территориальные инспекции лесного хозяйства и животного мира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нарушениях лесного законодательства</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5-лесхоз</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 до 25 числа после отчетного периода, областные территориальные инспекции лесного хозяйства и животного мира – до 1 числа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областные территориальные инспекции лесного хозяйства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отпуске лесных ресурсов и поступлении лесного дохода</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лесовладельцы, областные территориальные инспекции лесного хозяйства и животного мира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лесозащите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ЛХ (лесное хозяйство)</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и 10 июля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природные заповедники, государственные национальные природные парки, государственные природные резерваты, государственные региональные природные парки, областные территориальные инспекции лесного хозяйства и животного мира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особо охраняемых природных территорий</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1-ООПТ</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лесовладельцы, областные территориальные инспекции лесного хозяйства и животного мира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выполнении производственного плана по лесному хозяйству</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ЛХ (лесное хозяйство</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и 10 июля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учреждения лесного хозяйства, государственные национальные природные парки, государственные лесные природные резерваты, Республиканское государственное учреждение "Сандыктауское учебно-производственное лесное хозяйство", Республиканское государственное предприятие на праве хозяйственного ведения "Жасыл Аймак", Республиканское государственное казенное предприятие "Республиканский лесной селекционный центр", областные территориальные инспекции лесного хозяйства и животного мира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заготовке лесных семян</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ЛХ (лесное хозяйство)</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водным ресурсам Министерства экологии, геологии и природных ресурсов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водопользователи использующие воду для нужд сельского хозяйства, для производственных, коммунально-бытовых нужд и гидроэнергетики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заборе, использовании и водоотведении вод</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(водхоз)</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 декабря отчетного периода водопользователи, использующие воду для нужд сельского хозяйства, не позднее 10 января после отчетного периода водопользователи использующие воду производственных, коммунально-бытовых нужд и гидроэнергетики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